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C5" w:rsidRDefault="00BF6DC5">
      <w:pPr>
        <w:autoSpaceDE w:val="0"/>
        <w:autoSpaceDN w:val="0"/>
        <w:spacing w:after="78" w:line="220" w:lineRule="exact"/>
      </w:pPr>
    </w:p>
    <w:p w:rsidR="00BF6DC5" w:rsidRPr="007A5F8A" w:rsidRDefault="007A5F8A">
      <w:pPr>
        <w:autoSpaceDE w:val="0"/>
        <w:autoSpaceDN w:val="0"/>
        <w:spacing w:after="0" w:line="230" w:lineRule="auto"/>
        <w:ind w:left="1494"/>
        <w:rPr>
          <w:lang w:val="ru-RU"/>
        </w:rPr>
      </w:pPr>
      <w:r w:rsidRPr="007A5F8A">
        <w:rPr>
          <w:rFonts w:ascii="Times New Roman" w:eastAsia="Times New Roman" w:hAnsi="Times New Roman"/>
          <w:b/>
          <w:color w:val="000000"/>
          <w:sz w:val="24"/>
          <w:lang w:val="ru-RU"/>
        </w:rPr>
        <w:t>МИНИСТЕРСТВО ПРОСВЕЩЕНИЯ РОССИЙСКОЙ ФЕДЕРАЦИИ</w:t>
      </w:r>
    </w:p>
    <w:p w:rsidR="00BF6DC5" w:rsidRPr="007A5F8A" w:rsidRDefault="007A5F8A">
      <w:pPr>
        <w:autoSpaceDE w:val="0"/>
        <w:autoSpaceDN w:val="0"/>
        <w:spacing w:before="670" w:after="0" w:line="230" w:lineRule="auto"/>
        <w:ind w:right="2544"/>
        <w:jc w:val="right"/>
        <w:rPr>
          <w:lang w:val="ru-RU"/>
        </w:rPr>
      </w:pPr>
      <w:r w:rsidRPr="007A5F8A">
        <w:rPr>
          <w:rFonts w:ascii="Times New Roman" w:eastAsia="Times New Roman" w:hAnsi="Times New Roman"/>
          <w:color w:val="000000"/>
          <w:sz w:val="24"/>
          <w:lang w:val="ru-RU"/>
        </w:rPr>
        <w:t>Департамент образования Ярославской области</w:t>
      </w:r>
    </w:p>
    <w:p w:rsidR="00BF6DC5" w:rsidRPr="007A5F8A" w:rsidRDefault="007A5F8A">
      <w:pPr>
        <w:autoSpaceDE w:val="0"/>
        <w:autoSpaceDN w:val="0"/>
        <w:spacing w:before="670" w:after="0" w:line="230" w:lineRule="auto"/>
        <w:ind w:right="2398"/>
        <w:jc w:val="right"/>
        <w:rPr>
          <w:lang w:val="ru-RU"/>
        </w:rPr>
      </w:pPr>
      <w:r w:rsidRPr="007A5F8A">
        <w:rPr>
          <w:rFonts w:ascii="Times New Roman" w:eastAsia="Times New Roman" w:hAnsi="Times New Roman"/>
          <w:color w:val="000000"/>
          <w:sz w:val="24"/>
          <w:lang w:val="ru-RU"/>
        </w:rPr>
        <w:t>Муниципальное общеобразовательное учреждение</w:t>
      </w:r>
    </w:p>
    <w:p w:rsidR="00BF6DC5" w:rsidRPr="007A5F8A" w:rsidRDefault="007A5F8A" w:rsidP="007A5F8A">
      <w:pPr>
        <w:autoSpaceDE w:val="0"/>
        <w:autoSpaceDN w:val="0"/>
        <w:spacing w:before="670" w:after="1376" w:line="230" w:lineRule="auto"/>
        <w:ind w:right="4004"/>
        <w:jc w:val="right"/>
        <w:rPr>
          <w:lang w:val="ru-RU"/>
        </w:rPr>
      </w:pPr>
      <w:r>
        <w:rPr>
          <w:rFonts w:ascii="Times New Roman" w:eastAsia="Times New Roman" w:hAnsi="Times New Roman"/>
          <w:color w:val="000000"/>
          <w:sz w:val="24"/>
          <w:lang w:val="ru-RU"/>
        </w:rPr>
        <w:t xml:space="preserve">                          С</w:t>
      </w:r>
      <w:r w:rsidRPr="007A5F8A">
        <w:rPr>
          <w:rFonts w:ascii="Times New Roman" w:eastAsia="Times New Roman" w:hAnsi="Times New Roman"/>
          <w:color w:val="000000"/>
          <w:sz w:val="24"/>
          <w:lang w:val="ru-RU"/>
        </w:rPr>
        <w:t>редняя школа № 5</w:t>
      </w:r>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им.О.А.Варенцовой</w:t>
      </w:r>
      <w:proofErr w:type="spellEnd"/>
    </w:p>
    <w:tbl>
      <w:tblPr>
        <w:tblW w:w="0" w:type="auto"/>
        <w:tblLayout w:type="fixed"/>
        <w:tblLook w:val="04A0" w:firstRow="1" w:lastRow="0" w:firstColumn="1" w:lastColumn="0" w:noHBand="0" w:noVBand="1"/>
      </w:tblPr>
      <w:tblGrid>
        <w:gridCol w:w="3262"/>
        <w:gridCol w:w="3500"/>
        <w:gridCol w:w="3180"/>
      </w:tblGrid>
      <w:tr w:rsidR="00BF6DC5">
        <w:trPr>
          <w:trHeight w:hRule="exact" w:val="274"/>
        </w:trPr>
        <w:tc>
          <w:tcPr>
            <w:tcW w:w="3262" w:type="dxa"/>
            <w:tcMar>
              <w:left w:w="0" w:type="dxa"/>
              <w:right w:w="0" w:type="dxa"/>
            </w:tcMar>
          </w:tcPr>
          <w:p w:rsidR="00BF6DC5" w:rsidRDefault="007A5F8A">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500" w:type="dxa"/>
            <w:tcMar>
              <w:left w:w="0" w:type="dxa"/>
              <w:right w:w="0" w:type="dxa"/>
            </w:tcMar>
          </w:tcPr>
          <w:p w:rsidR="00BF6DC5" w:rsidRDefault="007A5F8A">
            <w:pPr>
              <w:autoSpaceDE w:val="0"/>
              <w:autoSpaceDN w:val="0"/>
              <w:spacing w:before="48" w:after="0" w:line="230" w:lineRule="auto"/>
              <w:ind w:left="256"/>
            </w:pPr>
            <w:r>
              <w:rPr>
                <w:rFonts w:ascii="Times New Roman" w:eastAsia="Times New Roman" w:hAnsi="Times New Roman"/>
                <w:color w:val="000000"/>
                <w:w w:val="102"/>
                <w:sz w:val="20"/>
              </w:rPr>
              <w:t>СОГЛАСОВАНО</w:t>
            </w:r>
          </w:p>
        </w:tc>
        <w:tc>
          <w:tcPr>
            <w:tcW w:w="3180" w:type="dxa"/>
            <w:tcMar>
              <w:left w:w="0" w:type="dxa"/>
              <w:right w:w="0" w:type="dxa"/>
            </w:tcMar>
          </w:tcPr>
          <w:p w:rsidR="00BF6DC5" w:rsidRDefault="007A5F8A">
            <w:pPr>
              <w:autoSpaceDE w:val="0"/>
              <w:autoSpaceDN w:val="0"/>
              <w:spacing w:before="48" w:after="0" w:line="230" w:lineRule="auto"/>
              <w:ind w:left="272"/>
            </w:pPr>
            <w:r>
              <w:rPr>
                <w:rFonts w:ascii="Times New Roman" w:eastAsia="Times New Roman" w:hAnsi="Times New Roman"/>
                <w:color w:val="000000"/>
                <w:w w:val="102"/>
                <w:sz w:val="20"/>
              </w:rPr>
              <w:t>УТВЕРЖДЕНО</w:t>
            </w:r>
          </w:p>
        </w:tc>
      </w:tr>
      <w:tr w:rsidR="00BF6DC5">
        <w:trPr>
          <w:trHeight w:hRule="exact" w:val="200"/>
        </w:trPr>
        <w:tc>
          <w:tcPr>
            <w:tcW w:w="3262" w:type="dxa"/>
            <w:tcMar>
              <w:left w:w="0" w:type="dxa"/>
              <w:right w:w="0" w:type="dxa"/>
            </w:tcMar>
          </w:tcPr>
          <w:p w:rsidR="00BF6DC5" w:rsidRDefault="007A5F8A">
            <w:pPr>
              <w:autoSpaceDE w:val="0"/>
              <w:autoSpaceDN w:val="0"/>
              <w:spacing w:after="0" w:line="230" w:lineRule="auto"/>
            </w:pPr>
            <w:r>
              <w:rPr>
                <w:rFonts w:ascii="Times New Roman" w:eastAsia="Times New Roman" w:hAnsi="Times New Roman"/>
                <w:color w:val="000000"/>
                <w:w w:val="102"/>
                <w:sz w:val="20"/>
              </w:rPr>
              <w:t>МО учителей естественно-</w:t>
            </w:r>
          </w:p>
        </w:tc>
        <w:tc>
          <w:tcPr>
            <w:tcW w:w="3500" w:type="dxa"/>
            <w:tcMar>
              <w:left w:w="0" w:type="dxa"/>
              <w:right w:w="0" w:type="dxa"/>
            </w:tcMar>
          </w:tcPr>
          <w:p w:rsidR="00BF6DC5" w:rsidRDefault="007A5F8A">
            <w:pPr>
              <w:autoSpaceDE w:val="0"/>
              <w:autoSpaceDN w:val="0"/>
              <w:spacing w:after="0" w:line="230" w:lineRule="auto"/>
              <w:ind w:left="256"/>
            </w:pPr>
            <w:r>
              <w:rPr>
                <w:rFonts w:ascii="Times New Roman" w:eastAsia="Times New Roman" w:hAnsi="Times New Roman"/>
                <w:color w:val="000000"/>
                <w:w w:val="102"/>
                <w:sz w:val="20"/>
              </w:rPr>
              <w:t>Методический совет</w:t>
            </w:r>
          </w:p>
        </w:tc>
        <w:tc>
          <w:tcPr>
            <w:tcW w:w="3180" w:type="dxa"/>
            <w:tcMar>
              <w:left w:w="0" w:type="dxa"/>
              <w:right w:w="0" w:type="dxa"/>
            </w:tcMar>
          </w:tcPr>
          <w:p w:rsidR="00BF6DC5" w:rsidRDefault="007A5F8A">
            <w:pPr>
              <w:autoSpaceDE w:val="0"/>
              <w:autoSpaceDN w:val="0"/>
              <w:spacing w:after="0" w:line="230" w:lineRule="auto"/>
              <w:ind w:left="272"/>
            </w:pPr>
            <w:r>
              <w:rPr>
                <w:rFonts w:ascii="Times New Roman" w:eastAsia="Times New Roman" w:hAnsi="Times New Roman"/>
                <w:color w:val="000000"/>
                <w:w w:val="102"/>
                <w:sz w:val="20"/>
              </w:rPr>
              <w:t>Директор школы</w:t>
            </w:r>
          </w:p>
        </w:tc>
      </w:tr>
      <w:tr w:rsidR="00BF6DC5">
        <w:trPr>
          <w:trHeight w:hRule="exact" w:val="406"/>
        </w:trPr>
        <w:tc>
          <w:tcPr>
            <w:tcW w:w="3262" w:type="dxa"/>
            <w:tcMar>
              <w:left w:w="0" w:type="dxa"/>
              <w:right w:w="0" w:type="dxa"/>
            </w:tcMar>
          </w:tcPr>
          <w:p w:rsidR="00BF6DC5" w:rsidRDefault="007A5F8A">
            <w:pPr>
              <w:autoSpaceDE w:val="0"/>
              <w:autoSpaceDN w:val="0"/>
              <w:spacing w:after="0" w:line="230" w:lineRule="auto"/>
            </w:pPr>
            <w:r>
              <w:rPr>
                <w:rFonts w:ascii="Times New Roman" w:eastAsia="Times New Roman" w:hAnsi="Times New Roman"/>
                <w:color w:val="000000"/>
                <w:w w:val="102"/>
                <w:sz w:val="20"/>
              </w:rPr>
              <w:t>математического цикла</w:t>
            </w:r>
          </w:p>
        </w:tc>
        <w:tc>
          <w:tcPr>
            <w:tcW w:w="3500" w:type="dxa"/>
            <w:tcMar>
              <w:left w:w="0" w:type="dxa"/>
              <w:right w:w="0" w:type="dxa"/>
            </w:tcMar>
          </w:tcPr>
          <w:p w:rsidR="00BF6DC5" w:rsidRDefault="007A5F8A">
            <w:pPr>
              <w:autoSpaceDE w:val="0"/>
              <w:autoSpaceDN w:val="0"/>
              <w:spacing w:before="180" w:after="0" w:line="230" w:lineRule="auto"/>
              <w:ind w:left="256"/>
            </w:pPr>
            <w:r>
              <w:rPr>
                <w:rFonts w:ascii="Times New Roman" w:eastAsia="Times New Roman" w:hAnsi="Times New Roman"/>
                <w:color w:val="000000"/>
                <w:w w:val="102"/>
                <w:sz w:val="20"/>
              </w:rPr>
              <w:t>Зам.дир по</w:t>
            </w:r>
          </w:p>
        </w:tc>
        <w:tc>
          <w:tcPr>
            <w:tcW w:w="3180" w:type="dxa"/>
            <w:vMerge w:val="restart"/>
            <w:tcMar>
              <w:left w:w="0" w:type="dxa"/>
              <w:right w:w="0" w:type="dxa"/>
            </w:tcMar>
          </w:tcPr>
          <w:p w:rsidR="00BF6DC5" w:rsidRDefault="007A5F8A">
            <w:pPr>
              <w:autoSpaceDE w:val="0"/>
              <w:autoSpaceDN w:val="0"/>
              <w:spacing w:before="198" w:after="0" w:line="230" w:lineRule="auto"/>
              <w:jc w:val="center"/>
            </w:pPr>
            <w:r>
              <w:rPr>
                <w:rFonts w:ascii="Times New Roman" w:eastAsia="Times New Roman" w:hAnsi="Times New Roman"/>
                <w:color w:val="000000"/>
                <w:w w:val="102"/>
                <w:sz w:val="20"/>
              </w:rPr>
              <w:t>______________Петрова И.В.</w:t>
            </w:r>
          </w:p>
        </w:tc>
      </w:tr>
      <w:tr w:rsidR="00BF6DC5">
        <w:trPr>
          <w:trHeight w:hRule="exact" w:val="110"/>
        </w:trPr>
        <w:tc>
          <w:tcPr>
            <w:tcW w:w="3262" w:type="dxa"/>
            <w:vMerge w:val="restart"/>
            <w:tcMar>
              <w:left w:w="0" w:type="dxa"/>
              <w:right w:w="0" w:type="dxa"/>
            </w:tcMar>
          </w:tcPr>
          <w:p w:rsidR="00BF6DC5" w:rsidRPr="007A5F8A" w:rsidRDefault="007A5F8A">
            <w:pPr>
              <w:autoSpaceDE w:val="0"/>
              <w:autoSpaceDN w:val="0"/>
              <w:spacing w:after="0" w:line="230" w:lineRule="auto"/>
              <w:rPr>
                <w:lang w:val="ru-RU"/>
              </w:rPr>
            </w:pPr>
            <w:r w:rsidRPr="007A5F8A">
              <w:rPr>
                <w:rFonts w:ascii="Times New Roman" w:eastAsia="Times New Roman" w:hAnsi="Times New Roman"/>
                <w:color w:val="000000"/>
                <w:w w:val="102"/>
                <w:sz w:val="20"/>
                <w:lang w:val="ru-RU"/>
              </w:rPr>
              <w:t>Рук МО _________Смирнова О.М.</w:t>
            </w:r>
          </w:p>
        </w:tc>
        <w:tc>
          <w:tcPr>
            <w:tcW w:w="3500" w:type="dxa"/>
            <w:vMerge w:val="restart"/>
            <w:tcMar>
              <w:left w:w="0" w:type="dxa"/>
              <w:right w:w="0" w:type="dxa"/>
            </w:tcMar>
          </w:tcPr>
          <w:p w:rsidR="00BF6DC5" w:rsidRDefault="007A5F8A">
            <w:pPr>
              <w:autoSpaceDE w:val="0"/>
              <w:autoSpaceDN w:val="0"/>
              <w:spacing w:after="0" w:line="230" w:lineRule="auto"/>
              <w:jc w:val="center"/>
            </w:pPr>
            <w:r>
              <w:rPr>
                <w:rFonts w:ascii="Times New Roman" w:eastAsia="Times New Roman" w:hAnsi="Times New Roman"/>
                <w:color w:val="000000"/>
                <w:w w:val="102"/>
                <w:sz w:val="20"/>
              </w:rPr>
              <w:t>УВР__________</w:t>
            </w:r>
            <w:proofErr w:type="spellStart"/>
            <w:r>
              <w:rPr>
                <w:rFonts w:ascii="Times New Roman" w:eastAsia="Times New Roman" w:hAnsi="Times New Roman"/>
                <w:color w:val="000000"/>
                <w:w w:val="102"/>
                <w:sz w:val="20"/>
              </w:rPr>
              <w:t>Новожилова</w:t>
            </w:r>
            <w:proofErr w:type="spellEnd"/>
            <w:r>
              <w:rPr>
                <w:rFonts w:ascii="Times New Roman" w:eastAsia="Times New Roman" w:hAnsi="Times New Roman"/>
                <w:color w:val="000000"/>
                <w:w w:val="102"/>
                <w:sz w:val="20"/>
              </w:rPr>
              <w:t xml:space="preserve"> Н.М.</w:t>
            </w:r>
          </w:p>
        </w:tc>
        <w:tc>
          <w:tcPr>
            <w:tcW w:w="3431" w:type="dxa"/>
            <w:vMerge/>
          </w:tcPr>
          <w:p w:rsidR="00BF6DC5" w:rsidRDefault="00BF6DC5"/>
        </w:tc>
      </w:tr>
      <w:tr w:rsidR="00BF6DC5">
        <w:trPr>
          <w:trHeight w:hRule="exact" w:val="304"/>
        </w:trPr>
        <w:tc>
          <w:tcPr>
            <w:tcW w:w="3431" w:type="dxa"/>
            <w:vMerge/>
          </w:tcPr>
          <w:p w:rsidR="00BF6DC5" w:rsidRDefault="00BF6DC5"/>
        </w:tc>
        <w:tc>
          <w:tcPr>
            <w:tcW w:w="3431" w:type="dxa"/>
            <w:vMerge/>
          </w:tcPr>
          <w:p w:rsidR="00BF6DC5" w:rsidRDefault="00BF6DC5"/>
        </w:tc>
        <w:tc>
          <w:tcPr>
            <w:tcW w:w="3180" w:type="dxa"/>
            <w:tcMar>
              <w:left w:w="0" w:type="dxa"/>
              <w:right w:w="0" w:type="dxa"/>
            </w:tcMar>
          </w:tcPr>
          <w:p w:rsidR="00BF6DC5" w:rsidRDefault="007A5F8A">
            <w:pPr>
              <w:autoSpaceDE w:val="0"/>
              <w:autoSpaceDN w:val="0"/>
              <w:spacing w:before="78" w:after="0" w:line="230" w:lineRule="auto"/>
              <w:ind w:left="272"/>
            </w:pPr>
            <w:r>
              <w:rPr>
                <w:rFonts w:ascii="Times New Roman" w:eastAsia="Times New Roman" w:hAnsi="Times New Roman"/>
                <w:color w:val="000000"/>
                <w:w w:val="102"/>
                <w:sz w:val="20"/>
              </w:rPr>
              <w:t>Приказ №01-08/318</w:t>
            </w:r>
          </w:p>
        </w:tc>
      </w:tr>
      <w:tr w:rsidR="00BF6DC5">
        <w:trPr>
          <w:trHeight w:hRule="exact" w:val="300"/>
        </w:trPr>
        <w:tc>
          <w:tcPr>
            <w:tcW w:w="3262" w:type="dxa"/>
            <w:tcMar>
              <w:left w:w="0" w:type="dxa"/>
              <w:right w:w="0" w:type="dxa"/>
            </w:tcMar>
          </w:tcPr>
          <w:p w:rsidR="00BF6DC5" w:rsidRDefault="007A5F8A">
            <w:pPr>
              <w:autoSpaceDE w:val="0"/>
              <w:autoSpaceDN w:val="0"/>
              <w:spacing w:after="0" w:line="230" w:lineRule="auto"/>
            </w:pPr>
            <w:r>
              <w:rPr>
                <w:rFonts w:ascii="Times New Roman" w:eastAsia="Times New Roman" w:hAnsi="Times New Roman"/>
                <w:color w:val="000000"/>
                <w:w w:val="102"/>
                <w:sz w:val="20"/>
              </w:rPr>
              <w:t>Протокол №1</w:t>
            </w:r>
          </w:p>
        </w:tc>
        <w:tc>
          <w:tcPr>
            <w:tcW w:w="3500" w:type="dxa"/>
            <w:tcMar>
              <w:left w:w="0" w:type="dxa"/>
              <w:right w:w="0" w:type="dxa"/>
            </w:tcMar>
          </w:tcPr>
          <w:p w:rsidR="00BF6DC5" w:rsidRDefault="007A5F8A">
            <w:pPr>
              <w:autoSpaceDE w:val="0"/>
              <w:autoSpaceDN w:val="0"/>
              <w:spacing w:after="0" w:line="230" w:lineRule="auto"/>
              <w:ind w:left="256"/>
            </w:pPr>
            <w:r>
              <w:rPr>
                <w:rFonts w:ascii="Times New Roman" w:eastAsia="Times New Roman" w:hAnsi="Times New Roman"/>
                <w:color w:val="000000"/>
                <w:w w:val="102"/>
                <w:sz w:val="20"/>
              </w:rPr>
              <w:t>Протокол №1</w:t>
            </w:r>
          </w:p>
        </w:tc>
        <w:tc>
          <w:tcPr>
            <w:tcW w:w="3180" w:type="dxa"/>
            <w:vMerge w:val="restart"/>
            <w:tcMar>
              <w:left w:w="0" w:type="dxa"/>
              <w:right w:w="0" w:type="dxa"/>
            </w:tcMar>
          </w:tcPr>
          <w:p w:rsidR="00BF6DC5" w:rsidRDefault="007A5F8A">
            <w:pPr>
              <w:autoSpaceDE w:val="0"/>
              <w:autoSpaceDN w:val="0"/>
              <w:spacing w:before="194" w:after="0" w:line="230" w:lineRule="auto"/>
              <w:ind w:left="27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"23" 08</w:t>
            </w:r>
            <w:r>
              <w:rPr>
                <w:rFonts w:ascii="Times New Roman" w:eastAsia="Times New Roman" w:hAnsi="Times New Roman"/>
                <w:color w:val="000000"/>
                <w:w w:val="102"/>
                <w:sz w:val="20"/>
                <w:lang w:val="ru-RU"/>
              </w:rPr>
              <w:t>.</w:t>
            </w:r>
            <w:r>
              <w:rPr>
                <w:rFonts w:ascii="Times New Roman" w:eastAsia="Times New Roman" w:hAnsi="Times New Roman"/>
                <w:color w:val="000000"/>
                <w:w w:val="102"/>
                <w:sz w:val="20"/>
              </w:rPr>
              <w:t>2022 г.</w:t>
            </w:r>
          </w:p>
        </w:tc>
      </w:tr>
      <w:tr w:rsidR="00BF6DC5">
        <w:trPr>
          <w:trHeight w:hRule="exact" w:val="384"/>
        </w:trPr>
        <w:tc>
          <w:tcPr>
            <w:tcW w:w="3262" w:type="dxa"/>
            <w:tcMar>
              <w:left w:w="0" w:type="dxa"/>
              <w:right w:w="0" w:type="dxa"/>
            </w:tcMar>
          </w:tcPr>
          <w:p w:rsidR="00BF6DC5" w:rsidRDefault="007A5F8A">
            <w:pPr>
              <w:autoSpaceDE w:val="0"/>
              <w:autoSpaceDN w:val="0"/>
              <w:spacing w:before="98"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"22" 08</w:t>
            </w:r>
            <w:r>
              <w:rPr>
                <w:rFonts w:ascii="Times New Roman" w:eastAsia="Times New Roman" w:hAnsi="Times New Roman"/>
                <w:color w:val="000000"/>
                <w:w w:val="102"/>
                <w:sz w:val="20"/>
                <w:lang w:val="ru-RU"/>
              </w:rPr>
              <w:t>.</w:t>
            </w:r>
            <w:r>
              <w:rPr>
                <w:rFonts w:ascii="Times New Roman" w:eastAsia="Times New Roman" w:hAnsi="Times New Roman"/>
                <w:color w:val="000000"/>
                <w:w w:val="102"/>
                <w:sz w:val="20"/>
              </w:rPr>
              <w:t>2022 г.</w:t>
            </w:r>
          </w:p>
        </w:tc>
        <w:tc>
          <w:tcPr>
            <w:tcW w:w="3500" w:type="dxa"/>
            <w:tcMar>
              <w:left w:w="0" w:type="dxa"/>
              <w:right w:w="0" w:type="dxa"/>
            </w:tcMar>
          </w:tcPr>
          <w:p w:rsidR="00BF6DC5" w:rsidRDefault="007A5F8A">
            <w:pPr>
              <w:autoSpaceDE w:val="0"/>
              <w:autoSpaceDN w:val="0"/>
              <w:spacing w:before="98" w:after="0" w:line="230" w:lineRule="auto"/>
              <w:ind w:left="25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"22" 08.2022 г.</w:t>
            </w:r>
          </w:p>
        </w:tc>
        <w:tc>
          <w:tcPr>
            <w:tcW w:w="3431" w:type="dxa"/>
            <w:vMerge/>
          </w:tcPr>
          <w:p w:rsidR="00BF6DC5" w:rsidRDefault="00BF6DC5"/>
        </w:tc>
      </w:tr>
    </w:tbl>
    <w:p w:rsidR="00BF6DC5" w:rsidRDefault="007A5F8A">
      <w:pPr>
        <w:autoSpaceDE w:val="0"/>
        <w:autoSpaceDN w:val="0"/>
        <w:spacing w:before="978" w:after="0" w:line="230" w:lineRule="auto"/>
        <w:ind w:right="3652"/>
        <w:jc w:val="right"/>
      </w:pPr>
      <w:r>
        <w:rPr>
          <w:rFonts w:ascii="Times New Roman" w:eastAsia="Times New Roman" w:hAnsi="Times New Roman"/>
          <w:b/>
          <w:color w:val="000000"/>
          <w:sz w:val="24"/>
        </w:rPr>
        <w:t>РАБОЧАЯ ПРОГРАММА</w:t>
      </w:r>
    </w:p>
    <w:p w:rsidR="00BF6DC5" w:rsidRDefault="007A5F8A">
      <w:pPr>
        <w:autoSpaceDE w:val="0"/>
        <w:autoSpaceDN w:val="0"/>
        <w:spacing w:before="70" w:after="0" w:line="230" w:lineRule="auto"/>
        <w:ind w:right="4424"/>
        <w:jc w:val="right"/>
      </w:pPr>
      <w:r>
        <w:rPr>
          <w:rFonts w:ascii="Times New Roman" w:eastAsia="Times New Roman" w:hAnsi="Times New Roman"/>
          <w:b/>
          <w:color w:val="000000"/>
          <w:sz w:val="24"/>
        </w:rPr>
        <w:t>(ID 5099266)</w:t>
      </w:r>
    </w:p>
    <w:p w:rsidR="00BF6DC5" w:rsidRDefault="007A5F8A">
      <w:pPr>
        <w:autoSpaceDE w:val="0"/>
        <w:autoSpaceDN w:val="0"/>
        <w:spacing w:before="166" w:after="0" w:line="230" w:lineRule="auto"/>
        <w:ind w:right="4024"/>
        <w:jc w:val="right"/>
      </w:pPr>
      <w:r>
        <w:rPr>
          <w:rFonts w:ascii="Times New Roman" w:eastAsia="Times New Roman" w:hAnsi="Times New Roman"/>
          <w:color w:val="000000"/>
          <w:sz w:val="24"/>
        </w:rPr>
        <w:t>учебного предмета</w:t>
      </w:r>
    </w:p>
    <w:p w:rsidR="00BF6DC5" w:rsidRDefault="007A5F8A">
      <w:pPr>
        <w:autoSpaceDE w:val="0"/>
        <w:autoSpaceDN w:val="0"/>
        <w:spacing w:before="70" w:after="0" w:line="230" w:lineRule="auto"/>
        <w:ind w:right="3782"/>
        <w:jc w:val="right"/>
      </w:pPr>
      <w:r>
        <w:rPr>
          <w:rFonts w:ascii="Times New Roman" w:eastAsia="Times New Roman" w:hAnsi="Times New Roman"/>
          <w:color w:val="000000"/>
          <w:sz w:val="24"/>
        </w:rPr>
        <w:t>«Физическая культура»</w:t>
      </w:r>
    </w:p>
    <w:p w:rsidR="00BF6DC5" w:rsidRDefault="007A5F8A">
      <w:pPr>
        <w:autoSpaceDE w:val="0"/>
        <w:autoSpaceDN w:val="0"/>
        <w:spacing w:before="670" w:after="0" w:line="230" w:lineRule="auto"/>
        <w:ind w:right="2738"/>
        <w:jc w:val="right"/>
      </w:pPr>
      <w:r>
        <w:rPr>
          <w:rFonts w:ascii="Times New Roman" w:eastAsia="Times New Roman" w:hAnsi="Times New Roman"/>
          <w:color w:val="000000"/>
          <w:sz w:val="24"/>
        </w:rPr>
        <w:t>для 5 класса основного общего образования</w:t>
      </w:r>
    </w:p>
    <w:p w:rsidR="00BF6DC5" w:rsidRDefault="007A5F8A">
      <w:pPr>
        <w:autoSpaceDE w:val="0"/>
        <w:autoSpaceDN w:val="0"/>
        <w:spacing w:before="70" w:after="0" w:line="230" w:lineRule="auto"/>
        <w:ind w:right="3622"/>
        <w:jc w:val="right"/>
      </w:pP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2022-</w:t>
      </w:r>
      <w:proofErr w:type="gramStart"/>
      <w:r>
        <w:rPr>
          <w:rFonts w:ascii="Times New Roman" w:eastAsia="Times New Roman" w:hAnsi="Times New Roman"/>
          <w:color w:val="000000"/>
          <w:sz w:val="24"/>
        </w:rPr>
        <w:t>2023  учебный</w:t>
      </w:r>
      <w:proofErr w:type="gramEnd"/>
      <w:r>
        <w:rPr>
          <w:rFonts w:ascii="Times New Roman" w:eastAsia="Times New Roman" w:hAnsi="Times New Roman"/>
          <w:color w:val="000000"/>
          <w:sz w:val="24"/>
        </w:rPr>
        <w:t xml:space="preserve"> год</w:t>
      </w:r>
    </w:p>
    <w:p w:rsidR="00BF6DC5" w:rsidRDefault="007A5F8A">
      <w:pPr>
        <w:autoSpaceDE w:val="0"/>
        <w:autoSpaceDN w:val="0"/>
        <w:spacing w:before="2112" w:after="0" w:line="230" w:lineRule="auto"/>
        <w:ind w:right="36"/>
        <w:jc w:val="right"/>
      </w:pPr>
      <w:proofErr w:type="spellStart"/>
      <w:r>
        <w:rPr>
          <w:rFonts w:ascii="Times New Roman" w:eastAsia="Times New Roman" w:hAnsi="Times New Roman"/>
          <w:color w:val="000000"/>
          <w:sz w:val="24"/>
        </w:rPr>
        <w:t>Составитель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Заводчиков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Вячеслав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Викторович</w:t>
      </w:r>
      <w:proofErr w:type="spellEnd"/>
    </w:p>
    <w:p w:rsidR="00BF6DC5" w:rsidRDefault="007A5F8A" w:rsidP="007A5F8A">
      <w:pPr>
        <w:autoSpaceDE w:val="0"/>
        <w:autoSpaceDN w:val="0"/>
        <w:spacing w:before="70" w:after="0" w:line="230" w:lineRule="auto"/>
        <w:ind w:right="20"/>
        <w:jc w:val="right"/>
      </w:pPr>
      <w:proofErr w:type="spellStart"/>
      <w:r>
        <w:rPr>
          <w:rFonts w:ascii="Times New Roman" w:eastAsia="Times New Roman" w:hAnsi="Times New Roman"/>
          <w:color w:val="000000"/>
          <w:sz w:val="24"/>
        </w:rPr>
        <w:t>учитель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физической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культуры</w:t>
      </w:r>
      <w:proofErr w:type="spellEnd"/>
    </w:p>
    <w:p w:rsidR="007A5F8A" w:rsidRDefault="007A5F8A">
      <w:pPr>
        <w:autoSpaceDE w:val="0"/>
        <w:autoSpaceDN w:val="0"/>
        <w:spacing w:after="78" w:line="220" w:lineRule="exact"/>
      </w:pPr>
    </w:p>
    <w:p w:rsidR="007A5F8A" w:rsidRDefault="007A5F8A">
      <w:pPr>
        <w:autoSpaceDE w:val="0"/>
        <w:autoSpaceDN w:val="0"/>
        <w:spacing w:after="78" w:line="220" w:lineRule="exact"/>
      </w:pPr>
    </w:p>
    <w:p w:rsidR="007A5F8A" w:rsidRDefault="007A5F8A">
      <w:pPr>
        <w:autoSpaceDE w:val="0"/>
        <w:autoSpaceDN w:val="0"/>
        <w:spacing w:after="78" w:line="220" w:lineRule="exact"/>
      </w:pPr>
    </w:p>
    <w:p w:rsidR="007A5F8A" w:rsidRDefault="007A5F8A">
      <w:pPr>
        <w:autoSpaceDE w:val="0"/>
        <w:autoSpaceDN w:val="0"/>
        <w:spacing w:after="0" w:line="230" w:lineRule="auto"/>
        <w:ind w:right="3564"/>
        <w:jc w:val="right"/>
        <w:rPr>
          <w:rFonts w:ascii="Times New Roman" w:eastAsia="Times New Roman" w:hAnsi="Times New Roman"/>
          <w:color w:val="000000"/>
          <w:sz w:val="24"/>
        </w:rPr>
      </w:pPr>
    </w:p>
    <w:p w:rsidR="00BF6DC5" w:rsidRDefault="007A5F8A">
      <w:pPr>
        <w:autoSpaceDE w:val="0"/>
        <w:autoSpaceDN w:val="0"/>
        <w:spacing w:after="0" w:line="230" w:lineRule="auto"/>
        <w:ind w:right="3564"/>
        <w:jc w:val="right"/>
      </w:pPr>
      <w:proofErr w:type="spellStart"/>
      <w:r>
        <w:rPr>
          <w:rFonts w:ascii="Times New Roman" w:eastAsia="Times New Roman" w:hAnsi="Times New Roman"/>
          <w:color w:val="000000"/>
          <w:sz w:val="24"/>
        </w:rPr>
        <w:t>г.Ярославль</w:t>
      </w:r>
      <w:proofErr w:type="spellEnd"/>
      <w:r>
        <w:rPr>
          <w:rFonts w:ascii="Times New Roman" w:eastAsia="Times New Roman" w:hAnsi="Times New Roman"/>
          <w:color w:val="000000"/>
          <w:sz w:val="24"/>
        </w:rPr>
        <w:t xml:space="preserve"> 2022</w:t>
      </w:r>
    </w:p>
    <w:p w:rsidR="00BF6DC5" w:rsidRDefault="00BF6DC5">
      <w:pPr>
        <w:sectPr w:rsidR="00BF6DC5">
          <w:pgSz w:w="11900" w:h="16840"/>
          <w:pgMar w:top="298" w:right="1440" w:bottom="1440" w:left="1440" w:header="720" w:footer="720" w:gutter="0"/>
          <w:cols w:space="720" w:equalWidth="0">
            <w:col w:w="9020" w:space="0"/>
          </w:cols>
          <w:docGrid w:linePitch="360"/>
        </w:sectPr>
      </w:pPr>
    </w:p>
    <w:p w:rsidR="00BF6DC5" w:rsidRDefault="00BF6DC5">
      <w:pPr>
        <w:autoSpaceDE w:val="0"/>
        <w:autoSpaceDN w:val="0"/>
        <w:spacing w:after="78" w:line="220" w:lineRule="exact"/>
      </w:pPr>
    </w:p>
    <w:p w:rsidR="00BF6DC5" w:rsidRDefault="007A5F8A">
      <w:pPr>
        <w:autoSpaceDE w:val="0"/>
        <w:autoSpaceDN w:val="0"/>
        <w:spacing w:after="0" w:line="230" w:lineRule="auto"/>
      </w:pPr>
      <w:r>
        <w:rPr>
          <w:rFonts w:ascii="Times New Roman" w:eastAsia="Times New Roman" w:hAnsi="Times New Roman"/>
          <w:b/>
          <w:color w:val="000000"/>
          <w:sz w:val="24"/>
        </w:rPr>
        <w:t>ПОЯСНИТЕЛЬНАЯ ЗАПИСКА</w:t>
      </w:r>
    </w:p>
    <w:p w:rsidR="00BF6DC5" w:rsidRPr="007A5F8A" w:rsidRDefault="007A5F8A">
      <w:pPr>
        <w:autoSpaceDE w:val="0"/>
        <w:autoSpaceDN w:val="0"/>
        <w:spacing w:before="346" w:after="0" w:line="230" w:lineRule="auto"/>
        <w:ind w:left="180"/>
        <w:rPr>
          <w:lang w:val="ru-RU"/>
        </w:rPr>
      </w:pPr>
      <w:r w:rsidRPr="007A5F8A">
        <w:rPr>
          <w:rFonts w:ascii="Times New Roman" w:eastAsia="Times New Roman" w:hAnsi="Times New Roman"/>
          <w:b/>
          <w:color w:val="000000"/>
          <w:sz w:val="24"/>
          <w:lang w:val="ru-RU"/>
        </w:rPr>
        <w:t>ОБЩАЯ ХАРАКТЕРИСТИКА УЧЕБНОГО ПРЕДМЕТА «ФИЗИЧЕСКАЯ КУЛЬТУРА»</w:t>
      </w:r>
    </w:p>
    <w:p w:rsidR="00BF6DC5" w:rsidRPr="007A5F8A" w:rsidRDefault="007A5F8A">
      <w:pPr>
        <w:autoSpaceDE w:val="0"/>
        <w:autoSpaceDN w:val="0"/>
        <w:spacing w:before="190" w:after="0" w:line="286" w:lineRule="auto"/>
        <w:ind w:firstLine="180"/>
        <w:rPr>
          <w:lang w:val="ru-RU"/>
        </w:rPr>
      </w:pPr>
      <w:r w:rsidRPr="007A5F8A">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A5F8A">
        <w:rPr>
          <w:rFonts w:ascii="Times New Roman" w:eastAsia="Times New Roman" w:hAnsi="Times New Roman"/>
          <w:color w:val="000000"/>
          <w:sz w:val="24"/>
          <w:lang w:val="ru-RU"/>
        </w:rPr>
        <w:t>самоактуализации</w:t>
      </w:r>
      <w:proofErr w:type="spellEnd"/>
      <w:r w:rsidRPr="007A5F8A">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F6DC5" w:rsidRPr="007A5F8A" w:rsidRDefault="007A5F8A">
      <w:pPr>
        <w:autoSpaceDE w:val="0"/>
        <w:autoSpaceDN w:val="0"/>
        <w:spacing w:before="72" w:after="0"/>
        <w:ind w:firstLine="180"/>
        <w:rPr>
          <w:lang w:val="ru-RU"/>
        </w:rPr>
      </w:pPr>
      <w:r w:rsidRPr="007A5F8A">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7A5F8A">
        <w:rPr>
          <w:lang w:val="ru-RU"/>
        </w:rPr>
        <w:br/>
      </w:r>
      <w:r w:rsidRPr="007A5F8A">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BF6DC5" w:rsidRPr="007A5F8A" w:rsidRDefault="007A5F8A">
      <w:pPr>
        <w:autoSpaceDE w:val="0"/>
        <w:autoSpaceDN w:val="0"/>
        <w:spacing w:before="70" w:after="0"/>
        <w:ind w:right="288"/>
        <w:rPr>
          <w:lang w:val="ru-RU"/>
        </w:rPr>
      </w:pPr>
      <w:r w:rsidRPr="007A5F8A">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F6DC5" w:rsidRPr="007A5F8A" w:rsidRDefault="007A5F8A">
      <w:pPr>
        <w:autoSpaceDE w:val="0"/>
        <w:autoSpaceDN w:val="0"/>
        <w:spacing w:before="190" w:after="0" w:line="230" w:lineRule="auto"/>
        <w:ind w:left="180"/>
        <w:rPr>
          <w:lang w:val="ru-RU"/>
        </w:rPr>
      </w:pPr>
      <w:r w:rsidRPr="007A5F8A">
        <w:rPr>
          <w:rFonts w:ascii="Times New Roman" w:eastAsia="Times New Roman" w:hAnsi="Times New Roman"/>
          <w:b/>
          <w:color w:val="000000"/>
          <w:sz w:val="24"/>
          <w:lang w:val="ru-RU"/>
        </w:rPr>
        <w:t>ЦЕЛИ ИЗУЧЕНИЯ УЧЕБНОГО ПРЕДМЕТА «ФИЗИЧЕСКАЯ КУЛЬТУРА»</w:t>
      </w:r>
    </w:p>
    <w:p w:rsidR="00BF6DC5" w:rsidRPr="007A5F8A" w:rsidRDefault="007A5F8A">
      <w:pPr>
        <w:autoSpaceDE w:val="0"/>
        <w:autoSpaceDN w:val="0"/>
        <w:spacing w:before="190" w:after="0" w:line="286" w:lineRule="auto"/>
        <w:ind w:firstLine="180"/>
        <w:rPr>
          <w:lang w:val="ru-RU"/>
        </w:rPr>
      </w:pPr>
      <w:r w:rsidRPr="007A5F8A">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7A5F8A">
        <w:rPr>
          <w:lang w:val="ru-RU"/>
        </w:rPr>
        <w:br/>
      </w:r>
      <w:r w:rsidRPr="007A5F8A">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7A5F8A">
        <w:rPr>
          <w:lang w:val="ru-RU"/>
        </w:rPr>
        <w:br/>
      </w:r>
      <w:r w:rsidRPr="007A5F8A">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F6DC5" w:rsidRPr="007A5F8A" w:rsidRDefault="007A5F8A">
      <w:pPr>
        <w:autoSpaceDE w:val="0"/>
        <w:autoSpaceDN w:val="0"/>
        <w:spacing w:before="70" w:after="0" w:line="283" w:lineRule="auto"/>
        <w:ind w:firstLine="180"/>
        <w:rPr>
          <w:lang w:val="ru-RU"/>
        </w:rPr>
      </w:pPr>
      <w:r w:rsidRPr="007A5F8A">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7A5F8A">
        <w:rPr>
          <w:lang w:val="ru-RU"/>
        </w:rPr>
        <w:br/>
      </w:r>
      <w:r w:rsidRPr="007A5F8A">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7A5F8A">
        <w:rPr>
          <w:lang w:val="ru-RU"/>
        </w:rPr>
        <w:br/>
      </w:r>
      <w:r w:rsidRPr="007A5F8A">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7A5F8A">
        <w:rPr>
          <w:rFonts w:ascii="Times New Roman" w:eastAsia="Times New Roman" w:hAnsi="Times New Roman"/>
          <w:color w:val="000000"/>
          <w:sz w:val="24"/>
          <w:lang w:val="ru-RU"/>
        </w:rPr>
        <w:t>прикладно</w:t>
      </w:r>
      <w:proofErr w:type="spellEnd"/>
      <w:r w:rsidRPr="007A5F8A">
        <w:rPr>
          <w:rFonts w:ascii="Times New Roman" w:eastAsia="Times New Roman" w:hAnsi="Times New Roman"/>
          <w:color w:val="000000"/>
          <w:sz w:val="24"/>
          <w:lang w:val="ru-RU"/>
        </w:rPr>
        <w:t>-</w:t>
      </w:r>
      <w:r w:rsidRPr="007A5F8A">
        <w:rPr>
          <w:lang w:val="ru-RU"/>
        </w:rPr>
        <w:br/>
      </w:r>
      <w:r w:rsidRPr="007A5F8A">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7A5F8A">
        <w:rPr>
          <w:rFonts w:ascii="Times New Roman" w:eastAsia="Times New Roman" w:hAnsi="Times New Roman"/>
          <w:color w:val="000000"/>
          <w:sz w:val="24"/>
          <w:lang w:val="ru-RU"/>
        </w:rPr>
        <w:t>спосбностей</w:t>
      </w:r>
      <w:proofErr w:type="spellEnd"/>
      <w:r w:rsidRPr="007A5F8A">
        <w:rPr>
          <w:rFonts w:ascii="Times New Roman" w:eastAsia="Times New Roman" w:hAnsi="Times New Roman"/>
          <w:color w:val="000000"/>
          <w:sz w:val="24"/>
          <w:lang w:val="ru-RU"/>
        </w:rPr>
        <w:t xml:space="preserve"> и их целенаправленного развития.</w:t>
      </w:r>
    </w:p>
    <w:p w:rsidR="00BF6DC5" w:rsidRPr="007A5F8A" w:rsidRDefault="007A5F8A">
      <w:pPr>
        <w:autoSpaceDE w:val="0"/>
        <w:autoSpaceDN w:val="0"/>
        <w:spacing w:before="70" w:after="0" w:line="281" w:lineRule="auto"/>
        <w:ind w:right="288" w:firstLine="180"/>
        <w:rPr>
          <w:lang w:val="ru-RU"/>
        </w:rPr>
      </w:pPr>
      <w:r w:rsidRPr="007A5F8A">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7A5F8A">
        <w:rPr>
          <w:rFonts w:ascii="Times New Roman" w:eastAsia="Times New Roman" w:hAnsi="Times New Roman"/>
          <w:color w:val="000000"/>
          <w:sz w:val="24"/>
          <w:lang w:val="ru-RU"/>
        </w:rPr>
        <w:t>мирование</w:t>
      </w:r>
      <w:proofErr w:type="spellEnd"/>
      <w:r w:rsidRPr="007A5F8A">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F6DC5" w:rsidRPr="007A5F8A" w:rsidRDefault="007A5F8A">
      <w:pPr>
        <w:autoSpaceDE w:val="0"/>
        <w:autoSpaceDN w:val="0"/>
        <w:spacing w:before="70" w:after="0"/>
        <w:ind w:firstLine="180"/>
        <w:rPr>
          <w:lang w:val="ru-RU"/>
        </w:rPr>
      </w:pPr>
      <w:r w:rsidRPr="007A5F8A">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BF6DC5" w:rsidRPr="007A5F8A" w:rsidRDefault="00BF6DC5">
      <w:pPr>
        <w:rPr>
          <w:lang w:val="ru-RU"/>
        </w:rPr>
        <w:sectPr w:rsidR="00BF6DC5" w:rsidRPr="007A5F8A">
          <w:pgSz w:w="11900" w:h="16840"/>
          <w:pgMar w:top="298" w:right="650" w:bottom="444" w:left="666" w:header="720" w:footer="720" w:gutter="0"/>
          <w:cols w:space="720" w:equalWidth="0">
            <w:col w:w="10584" w:space="0"/>
          </w:cols>
          <w:docGrid w:linePitch="360"/>
        </w:sectPr>
      </w:pPr>
    </w:p>
    <w:p w:rsidR="00BF6DC5" w:rsidRPr="007A5F8A" w:rsidRDefault="00BF6DC5">
      <w:pPr>
        <w:autoSpaceDE w:val="0"/>
        <w:autoSpaceDN w:val="0"/>
        <w:spacing w:after="66" w:line="220" w:lineRule="exact"/>
        <w:rPr>
          <w:lang w:val="ru-RU"/>
        </w:rPr>
      </w:pPr>
    </w:p>
    <w:p w:rsidR="00BF6DC5" w:rsidRPr="007A5F8A" w:rsidRDefault="007A5F8A">
      <w:pPr>
        <w:autoSpaceDE w:val="0"/>
        <w:autoSpaceDN w:val="0"/>
        <w:spacing w:after="0" w:line="271" w:lineRule="auto"/>
        <w:rPr>
          <w:lang w:val="ru-RU"/>
        </w:rPr>
      </w:pPr>
      <w:r w:rsidRPr="007A5F8A">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7A5F8A">
        <w:rPr>
          <w:rFonts w:ascii="Times New Roman" w:eastAsia="Times New Roman" w:hAnsi="Times New Roman"/>
          <w:color w:val="000000"/>
          <w:sz w:val="24"/>
          <w:lang w:val="ru-RU"/>
        </w:rPr>
        <w:t>операциональным</w:t>
      </w:r>
      <w:proofErr w:type="spellEnd"/>
      <w:r w:rsidRPr="007A5F8A">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BF6DC5" w:rsidRPr="007A5F8A" w:rsidRDefault="007A5F8A">
      <w:pPr>
        <w:autoSpaceDE w:val="0"/>
        <w:autoSpaceDN w:val="0"/>
        <w:spacing w:before="70" w:after="0" w:line="271" w:lineRule="auto"/>
        <w:ind w:right="576" w:firstLine="180"/>
        <w:rPr>
          <w:lang w:val="ru-RU"/>
        </w:rPr>
      </w:pPr>
      <w:r w:rsidRPr="007A5F8A">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BF6DC5" w:rsidRPr="007A5F8A" w:rsidRDefault="007A5F8A">
      <w:pPr>
        <w:tabs>
          <w:tab w:val="left" w:pos="180"/>
        </w:tabs>
        <w:autoSpaceDE w:val="0"/>
        <w:autoSpaceDN w:val="0"/>
        <w:spacing w:before="70" w:after="0" w:line="281" w:lineRule="auto"/>
        <w:rPr>
          <w:lang w:val="ru-RU"/>
        </w:rPr>
      </w:pPr>
      <w:r w:rsidRPr="007A5F8A">
        <w:rPr>
          <w:lang w:val="ru-RU"/>
        </w:rPr>
        <w:tab/>
      </w:r>
      <w:r w:rsidRPr="007A5F8A">
        <w:rPr>
          <w:rFonts w:ascii="Times New Roman" w:eastAsia="Times New Roman" w:hAnsi="Times New Roman"/>
          <w:i/>
          <w:color w:val="000000"/>
          <w:sz w:val="24"/>
          <w:lang w:val="ru-RU"/>
        </w:rPr>
        <w:t>Инвариантные модули</w:t>
      </w:r>
      <w:r w:rsidRPr="007A5F8A">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7A5F8A">
        <w:rPr>
          <w:lang w:val="ru-RU"/>
        </w:rPr>
        <w:br/>
      </w:r>
      <w:r w:rsidRPr="007A5F8A">
        <w:rPr>
          <w:lang w:val="ru-RU"/>
        </w:rPr>
        <w:tab/>
      </w:r>
      <w:r w:rsidRPr="007A5F8A">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F6DC5" w:rsidRPr="007A5F8A" w:rsidRDefault="007A5F8A">
      <w:pPr>
        <w:autoSpaceDE w:val="0"/>
        <w:autoSpaceDN w:val="0"/>
        <w:spacing w:before="72" w:after="0" w:line="283" w:lineRule="auto"/>
        <w:ind w:right="432" w:firstLine="180"/>
        <w:rPr>
          <w:lang w:val="ru-RU"/>
        </w:rPr>
      </w:pPr>
      <w:r w:rsidRPr="007A5F8A">
        <w:rPr>
          <w:rFonts w:ascii="Times New Roman" w:eastAsia="Times New Roman" w:hAnsi="Times New Roman"/>
          <w:i/>
          <w:color w:val="000000"/>
          <w:sz w:val="24"/>
          <w:lang w:val="ru-RU"/>
        </w:rPr>
        <w:t>Вариативные модули</w:t>
      </w:r>
      <w:r w:rsidRPr="007A5F8A">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F6DC5" w:rsidRPr="007A5F8A" w:rsidRDefault="007A5F8A">
      <w:pPr>
        <w:autoSpaceDE w:val="0"/>
        <w:autoSpaceDN w:val="0"/>
        <w:spacing w:before="70" w:after="0" w:line="281" w:lineRule="auto"/>
        <w:ind w:firstLine="180"/>
        <w:rPr>
          <w:lang w:val="ru-RU"/>
        </w:rPr>
      </w:pPr>
      <w:r w:rsidRPr="007A5F8A">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F6DC5" w:rsidRPr="007A5F8A" w:rsidRDefault="007A5F8A">
      <w:pPr>
        <w:autoSpaceDE w:val="0"/>
        <w:autoSpaceDN w:val="0"/>
        <w:spacing w:before="190" w:after="0" w:line="230" w:lineRule="auto"/>
        <w:ind w:left="180"/>
        <w:rPr>
          <w:lang w:val="ru-RU"/>
        </w:rPr>
      </w:pPr>
      <w:r w:rsidRPr="007A5F8A">
        <w:rPr>
          <w:rFonts w:ascii="Times New Roman" w:eastAsia="Times New Roman" w:hAnsi="Times New Roman"/>
          <w:b/>
          <w:color w:val="000000"/>
          <w:sz w:val="24"/>
          <w:lang w:val="ru-RU"/>
        </w:rPr>
        <w:t>МЕСТО УЧЕБНОГО ПРЕДМЕТА «ФИЗИЧЕСКАЯ КУЛЬТУРА» В УЧЕБНОМ ПЛАНЕ</w:t>
      </w:r>
    </w:p>
    <w:p w:rsidR="00BF6DC5" w:rsidRPr="007A5F8A" w:rsidRDefault="007A5F8A">
      <w:pPr>
        <w:autoSpaceDE w:val="0"/>
        <w:autoSpaceDN w:val="0"/>
        <w:spacing w:before="190" w:after="0" w:line="230" w:lineRule="auto"/>
        <w:rPr>
          <w:lang w:val="ru-RU"/>
        </w:rPr>
      </w:pPr>
      <w:r w:rsidRPr="007A5F8A">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BF6DC5" w:rsidRPr="007A5F8A" w:rsidRDefault="007A5F8A">
      <w:pPr>
        <w:autoSpaceDE w:val="0"/>
        <w:autoSpaceDN w:val="0"/>
        <w:spacing w:before="70" w:after="0"/>
        <w:ind w:right="288"/>
        <w:rPr>
          <w:lang w:val="ru-RU"/>
        </w:rPr>
      </w:pPr>
      <w:r w:rsidRPr="007A5F8A">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7A5F8A">
        <w:rPr>
          <w:rFonts w:ascii="Times New Roman" w:eastAsia="Times New Roman" w:hAnsi="Times New Roman"/>
          <w:color w:val="000000"/>
          <w:sz w:val="24"/>
          <w:lang w:val="ru-RU"/>
        </w:rPr>
        <w:t>метапредметные</w:t>
      </w:r>
      <w:proofErr w:type="spellEnd"/>
      <w:r w:rsidRPr="007A5F8A">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F6DC5" w:rsidRPr="007A5F8A" w:rsidRDefault="00BF6DC5">
      <w:pPr>
        <w:rPr>
          <w:lang w:val="ru-RU"/>
        </w:rPr>
        <w:sectPr w:rsidR="00BF6DC5" w:rsidRPr="007A5F8A">
          <w:pgSz w:w="11900" w:h="16840"/>
          <w:pgMar w:top="286" w:right="662" w:bottom="1440" w:left="666" w:header="720" w:footer="720" w:gutter="0"/>
          <w:cols w:space="720" w:equalWidth="0">
            <w:col w:w="10572" w:space="0"/>
          </w:cols>
          <w:docGrid w:linePitch="360"/>
        </w:sectPr>
      </w:pPr>
    </w:p>
    <w:p w:rsidR="00BF6DC5" w:rsidRPr="007A5F8A" w:rsidRDefault="00BF6DC5">
      <w:pPr>
        <w:autoSpaceDE w:val="0"/>
        <w:autoSpaceDN w:val="0"/>
        <w:spacing w:after="78" w:line="220" w:lineRule="exact"/>
        <w:rPr>
          <w:lang w:val="ru-RU"/>
        </w:rPr>
      </w:pPr>
    </w:p>
    <w:p w:rsidR="00BF6DC5" w:rsidRPr="007A5F8A" w:rsidRDefault="007A5F8A">
      <w:pPr>
        <w:autoSpaceDE w:val="0"/>
        <w:autoSpaceDN w:val="0"/>
        <w:spacing w:after="0" w:line="230" w:lineRule="auto"/>
        <w:rPr>
          <w:lang w:val="ru-RU"/>
        </w:rPr>
      </w:pPr>
      <w:r w:rsidRPr="007A5F8A">
        <w:rPr>
          <w:rFonts w:ascii="Times New Roman" w:eastAsia="Times New Roman" w:hAnsi="Times New Roman"/>
          <w:b/>
          <w:color w:val="000000"/>
          <w:sz w:val="24"/>
          <w:lang w:val="ru-RU"/>
        </w:rPr>
        <w:t xml:space="preserve">СОДЕРЖАНИЕ УЧЕБНОГО ПРЕДМЕТА </w:t>
      </w:r>
    </w:p>
    <w:p w:rsidR="00BF6DC5" w:rsidRPr="007A5F8A" w:rsidRDefault="007A5F8A">
      <w:pPr>
        <w:autoSpaceDE w:val="0"/>
        <w:autoSpaceDN w:val="0"/>
        <w:spacing w:before="346" w:after="0" w:line="271" w:lineRule="auto"/>
        <w:ind w:right="144" w:firstLine="180"/>
        <w:rPr>
          <w:lang w:val="ru-RU"/>
        </w:rPr>
      </w:pPr>
      <w:r w:rsidRPr="007A5F8A">
        <w:rPr>
          <w:rFonts w:ascii="Times New Roman" w:eastAsia="Times New Roman" w:hAnsi="Times New Roman"/>
          <w:b/>
          <w:color w:val="000000"/>
          <w:sz w:val="24"/>
          <w:lang w:val="ru-RU"/>
        </w:rPr>
        <w:t>Знания о физической культуре</w:t>
      </w:r>
      <w:r w:rsidRPr="007A5F8A">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BF6DC5" w:rsidRPr="007A5F8A" w:rsidRDefault="007A5F8A">
      <w:pPr>
        <w:tabs>
          <w:tab w:val="left" w:pos="180"/>
        </w:tabs>
        <w:autoSpaceDE w:val="0"/>
        <w:autoSpaceDN w:val="0"/>
        <w:spacing w:before="70" w:after="0" w:line="262" w:lineRule="auto"/>
        <w:ind w:right="144"/>
        <w:rPr>
          <w:lang w:val="ru-RU"/>
        </w:rPr>
      </w:pPr>
      <w:r w:rsidRPr="007A5F8A">
        <w:rPr>
          <w:lang w:val="ru-RU"/>
        </w:rPr>
        <w:tab/>
      </w:r>
      <w:r w:rsidRPr="007A5F8A">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F6DC5" w:rsidRPr="007A5F8A" w:rsidRDefault="007A5F8A">
      <w:pPr>
        <w:tabs>
          <w:tab w:val="left" w:pos="180"/>
        </w:tabs>
        <w:autoSpaceDE w:val="0"/>
        <w:autoSpaceDN w:val="0"/>
        <w:spacing w:before="70" w:after="0" w:line="262" w:lineRule="auto"/>
        <w:ind w:right="288"/>
        <w:rPr>
          <w:lang w:val="ru-RU"/>
        </w:rPr>
      </w:pPr>
      <w:r w:rsidRPr="007A5F8A">
        <w:rPr>
          <w:lang w:val="ru-RU"/>
        </w:rPr>
        <w:tab/>
      </w:r>
      <w:r w:rsidRPr="007A5F8A">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F6DC5" w:rsidRPr="007A5F8A" w:rsidRDefault="007A5F8A">
      <w:pPr>
        <w:tabs>
          <w:tab w:val="left" w:pos="180"/>
        </w:tabs>
        <w:autoSpaceDE w:val="0"/>
        <w:autoSpaceDN w:val="0"/>
        <w:spacing w:before="70" w:after="0" w:line="283" w:lineRule="auto"/>
        <w:ind w:right="144"/>
        <w:rPr>
          <w:lang w:val="ru-RU"/>
        </w:rPr>
      </w:pPr>
      <w:r w:rsidRPr="007A5F8A">
        <w:rPr>
          <w:lang w:val="ru-RU"/>
        </w:rPr>
        <w:tab/>
      </w:r>
      <w:r w:rsidRPr="007A5F8A">
        <w:rPr>
          <w:rFonts w:ascii="Times New Roman" w:eastAsia="Times New Roman" w:hAnsi="Times New Roman"/>
          <w:i/>
          <w:color w:val="000000"/>
          <w:sz w:val="24"/>
          <w:lang w:val="ru-RU"/>
        </w:rPr>
        <w:t>Способы самостоятельной деятельности</w:t>
      </w:r>
      <w:r w:rsidRPr="007A5F8A">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7A5F8A">
        <w:rPr>
          <w:lang w:val="ru-RU"/>
        </w:rPr>
        <w:tab/>
      </w:r>
      <w:r w:rsidRPr="007A5F8A">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F6DC5" w:rsidRPr="007A5F8A" w:rsidRDefault="007A5F8A">
      <w:pPr>
        <w:tabs>
          <w:tab w:val="left" w:pos="180"/>
        </w:tabs>
        <w:autoSpaceDE w:val="0"/>
        <w:autoSpaceDN w:val="0"/>
        <w:spacing w:before="70" w:after="0"/>
        <w:rPr>
          <w:lang w:val="ru-RU"/>
        </w:rPr>
      </w:pPr>
      <w:r w:rsidRPr="007A5F8A">
        <w:rPr>
          <w:lang w:val="ru-RU"/>
        </w:rPr>
        <w:tab/>
      </w:r>
      <w:r w:rsidRPr="007A5F8A">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7A5F8A">
        <w:rPr>
          <w:lang w:val="ru-RU"/>
        </w:rPr>
        <w:tab/>
      </w:r>
      <w:r w:rsidRPr="007A5F8A">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F6DC5" w:rsidRPr="007A5F8A" w:rsidRDefault="007A5F8A">
      <w:pPr>
        <w:autoSpaceDE w:val="0"/>
        <w:autoSpaceDN w:val="0"/>
        <w:spacing w:before="70" w:after="0" w:line="230" w:lineRule="auto"/>
        <w:ind w:left="180"/>
        <w:rPr>
          <w:lang w:val="ru-RU"/>
        </w:rPr>
      </w:pPr>
      <w:r w:rsidRPr="007A5F8A">
        <w:rPr>
          <w:rFonts w:ascii="Times New Roman" w:eastAsia="Times New Roman" w:hAnsi="Times New Roman"/>
          <w:color w:val="000000"/>
          <w:sz w:val="24"/>
          <w:lang w:val="ru-RU"/>
        </w:rPr>
        <w:t>Составление дневника физической культуры.</w:t>
      </w:r>
    </w:p>
    <w:p w:rsidR="00BF6DC5" w:rsidRPr="007A5F8A" w:rsidRDefault="007A5F8A">
      <w:pPr>
        <w:autoSpaceDE w:val="0"/>
        <w:autoSpaceDN w:val="0"/>
        <w:spacing w:before="70" w:after="0"/>
        <w:ind w:right="144" w:firstLine="180"/>
        <w:rPr>
          <w:lang w:val="ru-RU"/>
        </w:rPr>
      </w:pPr>
      <w:r w:rsidRPr="007A5F8A">
        <w:rPr>
          <w:rFonts w:ascii="Times New Roman" w:eastAsia="Times New Roman" w:hAnsi="Times New Roman"/>
          <w:b/>
          <w:color w:val="000000"/>
          <w:sz w:val="24"/>
          <w:lang w:val="ru-RU"/>
        </w:rPr>
        <w:t>Физическое совершенствование</w:t>
      </w:r>
      <w:r w:rsidRPr="007A5F8A">
        <w:rPr>
          <w:rFonts w:ascii="Times New Roman" w:eastAsia="Times New Roman" w:hAnsi="Times New Roman"/>
          <w:color w:val="000000"/>
          <w:sz w:val="24"/>
          <w:lang w:val="ru-RU"/>
        </w:rPr>
        <w:t xml:space="preserve">. </w:t>
      </w:r>
      <w:r w:rsidRPr="007A5F8A">
        <w:rPr>
          <w:rFonts w:ascii="Times New Roman" w:eastAsia="Times New Roman" w:hAnsi="Times New Roman"/>
          <w:b/>
          <w:i/>
          <w:color w:val="000000"/>
          <w:sz w:val="24"/>
          <w:lang w:val="ru-RU"/>
        </w:rPr>
        <w:t>Физкультурно-оздоровительная деятельность</w:t>
      </w:r>
      <w:r w:rsidRPr="007A5F8A">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BF6DC5" w:rsidRPr="007A5F8A" w:rsidRDefault="007A5F8A">
      <w:pPr>
        <w:autoSpaceDE w:val="0"/>
        <w:autoSpaceDN w:val="0"/>
        <w:spacing w:before="70" w:after="0" w:line="262" w:lineRule="auto"/>
        <w:ind w:right="288"/>
        <w:rPr>
          <w:lang w:val="ru-RU"/>
        </w:rPr>
      </w:pPr>
      <w:r w:rsidRPr="007A5F8A">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F6DC5" w:rsidRPr="007A5F8A" w:rsidRDefault="007A5F8A">
      <w:pPr>
        <w:tabs>
          <w:tab w:val="left" w:pos="180"/>
        </w:tabs>
        <w:autoSpaceDE w:val="0"/>
        <w:autoSpaceDN w:val="0"/>
        <w:spacing w:before="70" w:after="0" w:line="262" w:lineRule="auto"/>
        <w:ind w:right="1296"/>
        <w:rPr>
          <w:lang w:val="ru-RU"/>
        </w:rPr>
      </w:pPr>
      <w:r w:rsidRPr="007A5F8A">
        <w:rPr>
          <w:lang w:val="ru-RU"/>
        </w:rPr>
        <w:tab/>
      </w:r>
      <w:r w:rsidRPr="007A5F8A">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BF6DC5" w:rsidRPr="007A5F8A" w:rsidRDefault="007A5F8A">
      <w:pPr>
        <w:autoSpaceDE w:val="0"/>
        <w:autoSpaceDN w:val="0"/>
        <w:spacing w:before="70" w:after="0"/>
        <w:ind w:firstLine="180"/>
        <w:rPr>
          <w:lang w:val="ru-RU"/>
        </w:rPr>
      </w:pPr>
      <w:r w:rsidRPr="007A5F8A">
        <w:rPr>
          <w:rFonts w:ascii="Times New Roman" w:eastAsia="Times New Roman" w:hAnsi="Times New Roman"/>
          <w:i/>
          <w:color w:val="000000"/>
          <w:sz w:val="24"/>
          <w:lang w:val="ru-RU"/>
        </w:rPr>
        <w:t>Модуль «Гимнастика»</w:t>
      </w:r>
      <w:r w:rsidRPr="007A5F8A">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7A5F8A">
        <w:rPr>
          <w:rFonts w:ascii="Times New Roman" w:eastAsia="Times New Roman" w:hAnsi="Times New Roman"/>
          <w:color w:val="000000"/>
          <w:sz w:val="24"/>
          <w:lang w:val="ru-RU"/>
        </w:rPr>
        <w:t>скрестно</w:t>
      </w:r>
      <w:proofErr w:type="spellEnd"/>
      <w:r w:rsidRPr="007A5F8A">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F6DC5" w:rsidRPr="007A5F8A" w:rsidRDefault="007A5F8A">
      <w:pPr>
        <w:autoSpaceDE w:val="0"/>
        <w:autoSpaceDN w:val="0"/>
        <w:spacing w:before="72" w:after="0" w:line="281" w:lineRule="auto"/>
        <w:ind w:firstLine="180"/>
        <w:rPr>
          <w:lang w:val="ru-RU"/>
        </w:rPr>
      </w:pPr>
      <w:r w:rsidRPr="007A5F8A">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A5F8A">
        <w:rPr>
          <w:rFonts w:ascii="Times New Roman" w:eastAsia="Times New Roman" w:hAnsi="Times New Roman"/>
          <w:color w:val="000000"/>
          <w:sz w:val="24"/>
          <w:lang w:val="ru-RU"/>
        </w:rPr>
        <w:t>перелезание</w:t>
      </w:r>
      <w:proofErr w:type="spellEnd"/>
      <w:r w:rsidRPr="007A5F8A">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w:t>
      </w:r>
      <w:proofErr w:type="spellStart"/>
      <w:r w:rsidRPr="007A5F8A">
        <w:rPr>
          <w:rFonts w:ascii="Times New Roman" w:eastAsia="Times New Roman" w:hAnsi="Times New Roman"/>
          <w:color w:val="000000"/>
          <w:sz w:val="24"/>
          <w:lang w:val="ru-RU"/>
        </w:rPr>
        <w:t>имённым</w:t>
      </w:r>
      <w:proofErr w:type="spellEnd"/>
      <w:r w:rsidRPr="007A5F8A">
        <w:rPr>
          <w:rFonts w:ascii="Times New Roman" w:eastAsia="Times New Roman" w:hAnsi="Times New Roman"/>
          <w:color w:val="000000"/>
          <w:sz w:val="24"/>
          <w:lang w:val="ru-RU"/>
        </w:rPr>
        <w:t xml:space="preserve"> способом вверх. Расхождение на гимнастической скамейке правым и левым боком способом «удерживая за плечи».</w:t>
      </w:r>
    </w:p>
    <w:p w:rsidR="00BF6DC5" w:rsidRPr="007A5F8A" w:rsidRDefault="007A5F8A">
      <w:pPr>
        <w:autoSpaceDE w:val="0"/>
        <w:autoSpaceDN w:val="0"/>
        <w:spacing w:before="70" w:after="0" w:line="271" w:lineRule="auto"/>
        <w:ind w:right="144" w:firstLine="180"/>
        <w:rPr>
          <w:lang w:val="ru-RU"/>
        </w:rPr>
      </w:pPr>
      <w:r w:rsidRPr="007A5F8A">
        <w:rPr>
          <w:rFonts w:ascii="Times New Roman" w:eastAsia="Times New Roman" w:hAnsi="Times New Roman"/>
          <w:i/>
          <w:color w:val="000000"/>
          <w:sz w:val="24"/>
          <w:lang w:val="ru-RU"/>
        </w:rPr>
        <w:t>Модуль «Лёгкая атлетика»</w:t>
      </w:r>
      <w:r w:rsidRPr="007A5F8A">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F6DC5" w:rsidRPr="007A5F8A" w:rsidRDefault="007A5F8A">
      <w:pPr>
        <w:tabs>
          <w:tab w:val="left" w:pos="180"/>
        </w:tabs>
        <w:autoSpaceDE w:val="0"/>
        <w:autoSpaceDN w:val="0"/>
        <w:spacing w:before="70" w:after="0" w:line="262" w:lineRule="auto"/>
        <w:ind w:right="720"/>
        <w:rPr>
          <w:lang w:val="ru-RU"/>
        </w:rPr>
      </w:pPr>
      <w:r w:rsidRPr="007A5F8A">
        <w:rPr>
          <w:lang w:val="ru-RU"/>
        </w:rPr>
        <w:tab/>
      </w:r>
      <w:r w:rsidRPr="007A5F8A">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BF6DC5" w:rsidRPr="007A5F8A" w:rsidRDefault="007A5F8A">
      <w:pPr>
        <w:autoSpaceDE w:val="0"/>
        <w:autoSpaceDN w:val="0"/>
        <w:spacing w:before="70" w:after="0"/>
        <w:ind w:right="288" w:firstLine="180"/>
        <w:rPr>
          <w:lang w:val="ru-RU"/>
        </w:rPr>
      </w:pPr>
      <w:r w:rsidRPr="007A5F8A">
        <w:rPr>
          <w:rFonts w:ascii="Times New Roman" w:eastAsia="Times New Roman" w:hAnsi="Times New Roman"/>
          <w:i/>
          <w:color w:val="000000"/>
          <w:sz w:val="24"/>
          <w:lang w:val="ru-RU"/>
        </w:rPr>
        <w:t>Модуль «Зимние виды спорта»</w:t>
      </w:r>
      <w:r w:rsidRPr="007A5F8A">
        <w:rPr>
          <w:rFonts w:ascii="Times New Roman" w:eastAsia="Times New Roman" w:hAnsi="Times New Roman"/>
          <w:color w:val="000000"/>
          <w:sz w:val="24"/>
          <w:lang w:val="ru-RU"/>
        </w:rPr>
        <w:t xml:space="preserve">. Передвижение на лыжах попеременным </w:t>
      </w:r>
      <w:proofErr w:type="spellStart"/>
      <w:r w:rsidRPr="007A5F8A">
        <w:rPr>
          <w:rFonts w:ascii="Times New Roman" w:eastAsia="Times New Roman" w:hAnsi="Times New Roman"/>
          <w:color w:val="000000"/>
          <w:sz w:val="24"/>
          <w:lang w:val="ru-RU"/>
        </w:rPr>
        <w:t>двухшажным</w:t>
      </w:r>
      <w:proofErr w:type="spellEnd"/>
      <w:r w:rsidRPr="007A5F8A">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F6DC5" w:rsidRPr="007A5F8A" w:rsidRDefault="00BF6DC5">
      <w:pPr>
        <w:rPr>
          <w:lang w:val="ru-RU"/>
        </w:rPr>
        <w:sectPr w:rsidR="00BF6DC5" w:rsidRPr="007A5F8A">
          <w:pgSz w:w="11900" w:h="16840"/>
          <w:pgMar w:top="298" w:right="650" w:bottom="290" w:left="666" w:header="720" w:footer="720" w:gutter="0"/>
          <w:cols w:space="720" w:equalWidth="0">
            <w:col w:w="10584" w:space="0"/>
          </w:cols>
          <w:docGrid w:linePitch="360"/>
        </w:sectPr>
      </w:pPr>
    </w:p>
    <w:p w:rsidR="00BF6DC5" w:rsidRPr="007A5F8A" w:rsidRDefault="00BF6DC5">
      <w:pPr>
        <w:autoSpaceDE w:val="0"/>
        <w:autoSpaceDN w:val="0"/>
        <w:spacing w:after="96" w:line="220" w:lineRule="exact"/>
        <w:rPr>
          <w:lang w:val="ru-RU"/>
        </w:rPr>
      </w:pPr>
    </w:p>
    <w:p w:rsidR="00BF6DC5" w:rsidRPr="007A5F8A" w:rsidRDefault="007A5F8A">
      <w:pPr>
        <w:autoSpaceDE w:val="0"/>
        <w:autoSpaceDN w:val="0"/>
        <w:spacing w:after="0" w:line="230" w:lineRule="auto"/>
        <w:ind w:left="180"/>
        <w:rPr>
          <w:lang w:val="ru-RU"/>
        </w:rPr>
      </w:pPr>
      <w:r w:rsidRPr="007A5F8A">
        <w:rPr>
          <w:rFonts w:ascii="Times New Roman" w:eastAsia="Times New Roman" w:hAnsi="Times New Roman"/>
          <w:i/>
          <w:color w:val="000000"/>
          <w:sz w:val="24"/>
          <w:lang w:val="ru-RU"/>
        </w:rPr>
        <w:t>Модуль «Спортивные игры»</w:t>
      </w:r>
      <w:r w:rsidRPr="007A5F8A">
        <w:rPr>
          <w:rFonts w:ascii="Times New Roman" w:eastAsia="Times New Roman" w:hAnsi="Times New Roman"/>
          <w:color w:val="000000"/>
          <w:sz w:val="24"/>
          <w:lang w:val="ru-RU"/>
        </w:rPr>
        <w:t>.</w:t>
      </w:r>
    </w:p>
    <w:p w:rsidR="00BF6DC5" w:rsidRPr="007A5F8A" w:rsidRDefault="007A5F8A">
      <w:pPr>
        <w:autoSpaceDE w:val="0"/>
        <w:autoSpaceDN w:val="0"/>
        <w:spacing w:before="70" w:after="0" w:line="271" w:lineRule="auto"/>
        <w:ind w:firstLine="180"/>
        <w:rPr>
          <w:lang w:val="ru-RU"/>
        </w:rPr>
      </w:pPr>
      <w:r w:rsidRPr="007A5F8A">
        <w:rPr>
          <w:rFonts w:ascii="Times New Roman" w:eastAsia="Times New Roman" w:hAnsi="Times New Roman"/>
          <w:color w:val="000000"/>
          <w:sz w:val="24"/>
          <w:u w:val="single"/>
          <w:lang w:val="ru-RU"/>
        </w:rPr>
        <w:t>Баскетбол</w:t>
      </w:r>
      <w:r w:rsidRPr="007A5F8A">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F6DC5" w:rsidRPr="007A5F8A" w:rsidRDefault="007A5F8A">
      <w:pPr>
        <w:tabs>
          <w:tab w:val="left" w:pos="180"/>
        </w:tabs>
        <w:autoSpaceDE w:val="0"/>
        <w:autoSpaceDN w:val="0"/>
        <w:spacing w:before="70" w:after="0" w:line="262" w:lineRule="auto"/>
        <w:ind w:right="432"/>
        <w:rPr>
          <w:lang w:val="ru-RU"/>
        </w:rPr>
      </w:pPr>
      <w:r w:rsidRPr="007A5F8A">
        <w:rPr>
          <w:lang w:val="ru-RU"/>
        </w:rPr>
        <w:tab/>
      </w:r>
      <w:r w:rsidRPr="007A5F8A">
        <w:rPr>
          <w:rFonts w:ascii="Times New Roman" w:eastAsia="Times New Roman" w:hAnsi="Times New Roman"/>
          <w:color w:val="000000"/>
          <w:sz w:val="24"/>
          <w:u w:val="single"/>
          <w:lang w:val="ru-RU"/>
        </w:rPr>
        <w:t>Волейбол.</w:t>
      </w:r>
      <w:r w:rsidRPr="007A5F8A">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BF6DC5" w:rsidRPr="007A5F8A" w:rsidRDefault="007A5F8A">
      <w:pPr>
        <w:autoSpaceDE w:val="0"/>
        <w:autoSpaceDN w:val="0"/>
        <w:spacing w:before="70" w:after="0" w:line="271" w:lineRule="auto"/>
        <w:ind w:firstLine="180"/>
        <w:rPr>
          <w:lang w:val="ru-RU"/>
        </w:rPr>
      </w:pPr>
      <w:r w:rsidRPr="007A5F8A">
        <w:rPr>
          <w:rFonts w:ascii="Times New Roman" w:eastAsia="Times New Roman" w:hAnsi="Times New Roman"/>
          <w:color w:val="000000"/>
          <w:sz w:val="24"/>
          <w:u w:val="single"/>
          <w:lang w:val="ru-RU"/>
        </w:rPr>
        <w:t>Футбол.</w:t>
      </w:r>
      <w:r w:rsidRPr="007A5F8A">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7A5F8A">
        <w:rPr>
          <w:rFonts w:ascii="Times New Roman" w:eastAsia="Times New Roman" w:hAnsi="Times New Roman"/>
          <w:color w:val="000000"/>
          <w:sz w:val="24"/>
          <w:lang w:val="ru-RU"/>
        </w:rPr>
        <w:t>наступания</w:t>
      </w:r>
      <w:proofErr w:type="spellEnd"/>
      <w:r w:rsidRPr="007A5F8A">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rsidR="00BF6DC5" w:rsidRPr="007A5F8A" w:rsidRDefault="007A5F8A">
      <w:pPr>
        <w:tabs>
          <w:tab w:val="left" w:pos="180"/>
        </w:tabs>
        <w:autoSpaceDE w:val="0"/>
        <w:autoSpaceDN w:val="0"/>
        <w:spacing w:before="70" w:after="0" w:line="262" w:lineRule="auto"/>
        <w:ind w:right="432"/>
        <w:rPr>
          <w:lang w:val="ru-RU"/>
        </w:rPr>
      </w:pPr>
      <w:r w:rsidRPr="007A5F8A">
        <w:rPr>
          <w:lang w:val="ru-RU"/>
        </w:rPr>
        <w:tab/>
      </w:r>
      <w:r w:rsidRPr="007A5F8A">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F6DC5" w:rsidRPr="007A5F8A" w:rsidRDefault="007A5F8A">
      <w:pPr>
        <w:autoSpaceDE w:val="0"/>
        <w:autoSpaceDN w:val="0"/>
        <w:spacing w:before="72" w:after="0" w:line="271" w:lineRule="auto"/>
        <w:ind w:right="288" w:firstLine="180"/>
        <w:rPr>
          <w:lang w:val="ru-RU"/>
        </w:rPr>
      </w:pPr>
      <w:r w:rsidRPr="007A5F8A">
        <w:rPr>
          <w:rFonts w:ascii="Times New Roman" w:eastAsia="Times New Roman" w:hAnsi="Times New Roman"/>
          <w:i/>
          <w:color w:val="000000"/>
          <w:sz w:val="24"/>
          <w:lang w:val="ru-RU"/>
        </w:rPr>
        <w:t>Модуль «Спорт»</w:t>
      </w:r>
      <w:r w:rsidRPr="007A5F8A">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7A5F8A">
        <w:rPr>
          <w:lang w:val="ru-RU"/>
        </w:rPr>
        <w:br/>
      </w:r>
      <w:r w:rsidRPr="007A5F8A">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F6DC5" w:rsidRPr="007A5F8A" w:rsidRDefault="00BF6DC5">
      <w:pPr>
        <w:rPr>
          <w:lang w:val="ru-RU"/>
        </w:rPr>
        <w:sectPr w:rsidR="00BF6DC5" w:rsidRPr="007A5F8A">
          <w:pgSz w:w="11900" w:h="16840"/>
          <w:pgMar w:top="316" w:right="728" w:bottom="1440" w:left="666" w:header="720" w:footer="720" w:gutter="0"/>
          <w:cols w:space="720" w:equalWidth="0">
            <w:col w:w="10506" w:space="0"/>
          </w:cols>
          <w:docGrid w:linePitch="360"/>
        </w:sectPr>
      </w:pPr>
    </w:p>
    <w:p w:rsidR="00BF6DC5" w:rsidRPr="007A5F8A" w:rsidRDefault="00BF6DC5">
      <w:pPr>
        <w:autoSpaceDE w:val="0"/>
        <w:autoSpaceDN w:val="0"/>
        <w:spacing w:after="78" w:line="220" w:lineRule="exact"/>
        <w:rPr>
          <w:lang w:val="ru-RU"/>
        </w:rPr>
      </w:pPr>
    </w:p>
    <w:p w:rsidR="00BF6DC5" w:rsidRPr="007A5F8A" w:rsidRDefault="007A5F8A">
      <w:pPr>
        <w:autoSpaceDE w:val="0"/>
        <w:autoSpaceDN w:val="0"/>
        <w:spacing w:after="0" w:line="230" w:lineRule="auto"/>
        <w:rPr>
          <w:lang w:val="ru-RU"/>
        </w:rPr>
      </w:pPr>
      <w:r w:rsidRPr="007A5F8A">
        <w:rPr>
          <w:rFonts w:ascii="Times New Roman" w:eastAsia="Times New Roman" w:hAnsi="Times New Roman"/>
          <w:b/>
          <w:color w:val="000000"/>
          <w:sz w:val="24"/>
          <w:lang w:val="ru-RU"/>
        </w:rPr>
        <w:t>ПЛАНИРУЕМЫЕ ОБРАЗОВАТЕЛЬНЫЕ РЕЗУЛЬТАТЫ</w:t>
      </w:r>
    </w:p>
    <w:p w:rsidR="00BF6DC5" w:rsidRPr="007A5F8A" w:rsidRDefault="007A5F8A">
      <w:pPr>
        <w:autoSpaceDE w:val="0"/>
        <w:autoSpaceDN w:val="0"/>
        <w:spacing w:before="346" w:after="0" w:line="230" w:lineRule="auto"/>
        <w:ind w:left="180"/>
        <w:rPr>
          <w:lang w:val="ru-RU"/>
        </w:rPr>
      </w:pPr>
      <w:r w:rsidRPr="007A5F8A">
        <w:rPr>
          <w:rFonts w:ascii="Times New Roman" w:eastAsia="Times New Roman" w:hAnsi="Times New Roman"/>
          <w:b/>
          <w:color w:val="000000"/>
          <w:sz w:val="24"/>
          <w:lang w:val="ru-RU"/>
        </w:rPr>
        <w:t>ЛИЧНОСТНЫЕ РЕЗУЛЬТАТЫ</w:t>
      </w:r>
    </w:p>
    <w:p w:rsidR="00BF6DC5" w:rsidRPr="007A5F8A" w:rsidRDefault="007A5F8A">
      <w:pPr>
        <w:tabs>
          <w:tab w:val="left" w:pos="180"/>
        </w:tabs>
        <w:autoSpaceDE w:val="0"/>
        <w:autoSpaceDN w:val="0"/>
        <w:spacing w:before="190" w:after="0" w:line="290" w:lineRule="auto"/>
        <w:rPr>
          <w:lang w:val="ru-RU"/>
        </w:rPr>
      </w:pPr>
      <w:r w:rsidRPr="007A5F8A">
        <w:rPr>
          <w:lang w:val="ru-RU"/>
        </w:rPr>
        <w:tab/>
      </w:r>
      <w:r w:rsidRPr="007A5F8A">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7A5F8A">
        <w:rPr>
          <w:lang w:val="ru-RU"/>
        </w:rPr>
        <w:br/>
      </w:r>
      <w:r w:rsidRPr="007A5F8A">
        <w:rPr>
          <w:rFonts w:ascii="Times New Roman" w:eastAsia="Times New Roman" w:hAnsi="Times New Roman"/>
          <w:color w:val="000000"/>
          <w:sz w:val="24"/>
          <w:lang w:val="ru-RU"/>
        </w:rPr>
        <w:t xml:space="preserve">телосложения, самовыражению в избранном виде спорта;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7A5F8A">
        <w:rPr>
          <w:lang w:val="ru-RU"/>
        </w:rPr>
        <w:tab/>
      </w:r>
      <w:r w:rsidRPr="007A5F8A">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7A5F8A">
        <w:rPr>
          <w:rFonts w:ascii="Times New Roman" w:eastAsia="Times New Roman" w:hAnsi="Times New Roman"/>
          <w:color w:val="000000"/>
          <w:sz w:val="24"/>
          <w:lang w:val="ru-RU"/>
        </w:rPr>
        <w:t>физичес</w:t>
      </w:r>
      <w:proofErr w:type="spellEnd"/>
      <w:r w:rsidRPr="007A5F8A">
        <w:rPr>
          <w:rFonts w:ascii="Times New Roman" w:eastAsia="Times New Roman" w:hAnsi="Times New Roman"/>
          <w:color w:val="000000"/>
          <w:sz w:val="24"/>
          <w:lang w:val="ru-RU"/>
        </w:rPr>
        <w:t xml:space="preserve">​ких нагрузок;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7A5F8A">
        <w:rPr>
          <w:lang w:val="ru-RU"/>
        </w:rPr>
        <w:tab/>
      </w:r>
      <w:r w:rsidRPr="007A5F8A">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7A5F8A">
        <w:rPr>
          <w:lang w:val="ru-RU"/>
        </w:rPr>
        <w:br/>
      </w:r>
      <w:r w:rsidRPr="007A5F8A">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BF6DC5" w:rsidRPr="007A5F8A" w:rsidRDefault="007A5F8A">
      <w:pPr>
        <w:autoSpaceDE w:val="0"/>
        <w:autoSpaceDN w:val="0"/>
        <w:spacing w:before="190" w:after="0" w:line="230" w:lineRule="auto"/>
        <w:ind w:left="180"/>
        <w:rPr>
          <w:lang w:val="ru-RU"/>
        </w:rPr>
      </w:pPr>
      <w:r w:rsidRPr="007A5F8A">
        <w:rPr>
          <w:rFonts w:ascii="Times New Roman" w:eastAsia="Times New Roman" w:hAnsi="Times New Roman"/>
          <w:b/>
          <w:color w:val="000000"/>
          <w:sz w:val="24"/>
          <w:lang w:val="ru-RU"/>
        </w:rPr>
        <w:t>МЕТАПРЕДМЕТНЫЕ РЕЗУЛЬТАТЫ</w:t>
      </w:r>
    </w:p>
    <w:p w:rsidR="00BF6DC5" w:rsidRPr="007A5F8A" w:rsidRDefault="007A5F8A">
      <w:pPr>
        <w:tabs>
          <w:tab w:val="left" w:pos="180"/>
        </w:tabs>
        <w:autoSpaceDE w:val="0"/>
        <w:autoSpaceDN w:val="0"/>
        <w:spacing w:before="190" w:after="0" w:line="281" w:lineRule="auto"/>
        <w:ind w:right="144"/>
        <w:rPr>
          <w:lang w:val="ru-RU"/>
        </w:rPr>
      </w:pPr>
      <w:r w:rsidRPr="007A5F8A">
        <w:rPr>
          <w:lang w:val="ru-RU"/>
        </w:rPr>
        <w:tab/>
      </w:r>
      <w:r w:rsidRPr="007A5F8A">
        <w:rPr>
          <w:rFonts w:ascii="Times New Roman" w:eastAsia="Times New Roman" w:hAnsi="Times New Roman"/>
          <w:b/>
          <w:i/>
          <w:color w:val="000000"/>
          <w:sz w:val="24"/>
          <w:lang w:val="ru-RU"/>
        </w:rPr>
        <w:t xml:space="preserve">Универсальные познавательные действия: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7A5F8A">
        <w:rPr>
          <w:lang w:val="ru-RU"/>
        </w:rPr>
        <w:br/>
      </w:r>
      <w:r w:rsidRPr="007A5F8A">
        <w:rPr>
          <w:lang w:val="ru-RU"/>
        </w:rPr>
        <w:tab/>
      </w:r>
      <w:r w:rsidRPr="007A5F8A">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F6DC5" w:rsidRPr="007A5F8A" w:rsidRDefault="00BF6DC5">
      <w:pPr>
        <w:rPr>
          <w:lang w:val="ru-RU"/>
        </w:rPr>
        <w:sectPr w:rsidR="00BF6DC5" w:rsidRPr="007A5F8A">
          <w:pgSz w:w="11900" w:h="16840"/>
          <w:pgMar w:top="298" w:right="644" w:bottom="444" w:left="666" w:header="720" w:footer="720" w:gutter="0"/>
          <w:cols w:space="720" w:equalWidth="0">
            <w:col w:w="10590" w:space="0"/>
          </w:cols>
          <w:docGrid w:linePitch="360"/>
        </w:sectPr>
      </w:pPr>
    </w:p>
    <w:p w:rsidR="00BF6DC5" w:rsidRPr="007A5F8A" w:rsidRDefault="00BF6DC5">
      <w:pPr>
        <w:autoSpaceDE w:val="0"/>
        <w:autoSpaceDN w:val="0"/>
        <w:spacing w:after="78" w:line="220" w:lineRule="exact"/>
        <w:rPr>
          <w:lang w:val="ru-RU"/>
        </w:rPr>
      </w:pPr>
    </w:p>
    <w:p w:rsidR="00BF6DC5" w:rsidRPr="007A5F8A" w:rsidRDefault="007A5F8A">
      <w:pPr>
        <w:tabs>
          <w:tab w:val="left" w:pos="180"/>
        </w:tabs>
        <w:autoSpaceDE w:val="0"/>
        <w:autoSpaceDN w:val="0"/>
        <w:spacing w:after="0" w:line="288" w:lineRule="auto"/>
        <w:ind w:right="288"/>
        <w:rPr>
          <w:lang w:val="ru-RU"/>
        </w:rPr>
      </w:pPr>
      <w:r w:rsidRPr="007A5F8A">
        <w:rPr>
          <w:lang w:val="ru-RU"/>
        </w:rPr>
        <w:tab/>
      </w:r>
      <w:r w:rsidRPr="007A5F8A">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7A5F8A">
        <w:rPr>
          <w:lang w:val="ru-RU"/>
        </w:rPr>
        <w:br/>
      </w:r>
      <w:r w:rsidRPr="007A5F8A">
        <w:rPr>
          <w:lang w:val="ru-RU"/>
        </w:rPr>
        <w:tab/>
      </w:r>
      <w:r w:rsidRPr="007A5F8A">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BF6DC5" w:rsidRPr="007A5F8A" w:rsidRDefault="007A5F8A">
      <w:pPr>
        <w:tabs>
          <w:tab w:val="left" w:pos="180"/>
        </w:tabs>
        <w:autoSpaceDE w:val="0"/>
        <w:autoSpaceDN w:val="0"/>
        <w:spacing w:before="70" w:after="0" w:line="288" w:lineRule="auto"/>
        <w:rPr>
          <w:lang w:val="ru-RU"/>
        </w:rPr>
      </w:pPr>
      <w:r w:rsidRPr="007A5F8A">
        <w:rPr>
          <w:lang w:val="ru-RU"/>
        </w:rPr>
        <w:tab/>
      </w:r>
      <w:r w:rsidRPr="007A5F8A">
        <w:rPr>
          <w:rFonts w:ascii="Times New Roman" w:eastAsia="Times New Roman" w:hAnsi="Times New Roman"/>
          <w:b/>
          <w:i/>
          <w:color w:val="000000"/>
          <w:sz w:val="24"/>
          <w:lang w:val="ru-RU"/>
        </w:rPr>
        <w:t xml:space="preserve">Универсальные коммуникативные действия: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7A5F8A">
        <w:rPr>
          <w:lang w:val="ru-RU"/>
        </w:rPr>
        <w:tab/>
      </w:r>
      <w:r w:rsidRPr="007A5F8A">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7A5F8A">
        <w:rPr>
          <w:lang w:val="ru-RU"/>
        </w:rPr>
        <w:br/>
      </w:r>
      <w:r w:rsidRPr="007A5F8A">
        <w:rPr>
          <w:lang w:val="ru-RU"/>
        </w:rPr>
        <w:tab/>
      </w:r>
      <w:r w:rsidRPr="007A5F8A">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BF6DC5" w:rsidRPr="007A5F8A" w:rsidRDefault="007A5F8A">
      <w:pPr>
        <w:tabs>
          <w:tab w:val="left" w:pos="180"/>
        </w:tabs>
        <w:autoSpaceDE w:val="0"/>
        <w:autoSpaceDN w:val="0"/>
        <w:spacing w:before="72" w:after="0" w:line="288" w:lineRule="auto"/>
        <w:rPr>
          <w:lang w:val="ru-RU"/>
        </w:rPr>
      </w:pPr>
      <w:r w:rsidRPr="007A5F8A">
        <w:rPr>
          <w:lang w:val="ru-RU"/>
        </w:rPr>
        <w:tab/>
      </w:r>
      <w:r w:rsidRPr="007A5F8A">
        <w:rPr>
          <w:rFonts w:ascii="Times New Roman" w:eastAsia="Times New Roman" w:hAnsi="Times New Roman"/>
          <w:b/>
          <w:i/>
          <w:color w:val="000000"/>
          <w:sz w:val="24"/>
          <w:lang w:val="ru-RU"/>
        </w:rPr>
        <w:t xml:space="preserve">Универсальные учебные регулятивные действия: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7A5F8A">
        <w:rPr>
          <w:lang w:val="ru-RU"/>
        </w:rPr>
        <w:br/>
      </w:r>
      <w:r w:rsidRPr="007A5F8A">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7A5F8A">
        <w:rPr>
          <w:lang w:val="ru-RU"/>
        </w:rPr>
        <w:tab/>
      </w:r>
      <w:r w:rsidRPr="007A5F8A">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7A5F8A">
        <w:rPr>
          <w:lang w:val="ru-RU"/>
        </w:rPr>
        <w:br/>
      </w:r>
      <w:r w:rsidRPr="007A5F8A">
        <w:rPr>
          <w:lang w:val="ru-RU"/>
        </w:rPr>
        <w:tab/>
      </w:r>
      <w:r w:rsidRPr="007A5F8A">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BF6DC5" w:rsidRPr="007A5F8A" w:rsidRDefault="00BF6DC5">
      <w:pPr>
        <w:rPr>
          <w:lang w:val="ru-RU"/>
        </w:rPr>
        <w:sectPr w:rsidR="00BF6DC5" w:rsidRPr="007A5F8A">
          <w:pgSz w:w="11900" w:h="16840"/>
          <w:pgMar w:top="298" w:right="732" w:bottom="428" w:left="666" w:header="720" w:footer="720" w:gutter="0"/>
          <w:cols w:space="720" w:equalWidth="0">
            <w:col w:w="10502" w:space="0"/>
          </w:cols>
          <w:docGrid w:linePitch="360"/>
        </w:sectPr>
      </w:pPr>
    </w:p>
    <w:p w:rsidR="00BF6DC5" w:rsidRPr="007A5F8A" w:rsidRDefault="00BF6DC5">
      <w:pPr>
        <w:autoSpaceDE w:val="0"/>
        <w:autoSpaceDN w:val="0"/>
        <w:spacing w:after="66" w:line="220" w:lineRule="exact"/>
        <w:rPr>
          <w:lang w:val="ru-RU"/>
        </w:rPr>
      </w:pPr>
    </w:p>
    <w:p w:rsidR="00BF6DC5" w:rsidRPr="007A5F8A" w:rsidRDefault="007A5F8A">
      <w:pPr>
        <w:autoSpaceDE w:val="0"/>
        <w:autoSpaceDN w:val="0"/>
        <w:spacing w:after="0" w:line="262" w:lineRule="auto"/>
        <w:rPr>
          <w:lang w:val="ru-RU"/>
        </w:rPr>
      </w:pPr>
      <w:r w:rsidRPr="007A5F8A">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BF6DC5" w:rsidRPr="007A5F8A" w:rsidRDefault="007A5F8A">
      <w:pPr>
        <w:autoSpaceDE w:val="0"/>
        <w:autoSpaceDN w:val="0"/>
        <w:spacing w:before="190" w:after="0" w:line="230" w:lineRule="auto"/>
        <w:ind w:left="180"/>
        <w:rPr>
          <w:lang w:val="ru-RU"/>
        </w:rPr>
      </w:pPr>
      <w:r w:rsidRPr="007A5F8A">
        <w:rPr>
          <w:rFonts w:ascii="Times New Roman" w:eastAsia="Times New Roman" w:hAnsi="Times New Roman"/>
          <w:b/>
          <w:color w:val="000000"/>
          <w:sz w:val="24"/>
          <w:lang w:val="ru-RU"/>
        </w:rPr>
        <w:t>ПРЕДМЕТНЫЕ РЕЗУЛЬТАТЫ</w:t>
      </w:r>
    </w:p>
    <w:p w:rsidR="00BF6DC5" w:rsidRPr="007A5F8A" w:rsidRDefault="007A5F8A">
      <w:pPr>
        <w:tabs>
          <w:tab w:val="left" w:pos="180"/>
        </w:tabs>
        <w:autoSpaceDE w:val="0"/>
        <w:autoSpaceDN w:val="0"/>
        <w:spacing w:before="190" w:after="0" w:line="290" w:lineRule="auto"/>
        <w:rPr>
          <w:lang w:val="ru-RU"/>
        </w:rPr>
      </w:pPr>
      <w:r w:rsidRPr="007A5F8A">
        <w:rPr>
          <w:lang w:val="ru-RU"/>
        </w:rPr>
        <w:tab/>
      </w:r>
      <w:r w:rsidRPr="007A5F8A">
        <w:rPr>
          <w:rFonts w:ascii="Times New Roman" w:eastAsia="Times New Roman" w:hAnsi="Times New Roman"/>
          <w:color w:val="000000"/>
          <w:sz w:val="24"/>
          <w:lang w:val="ru-RU"/>
        </w:rPr>
        <w:t xml:space="preserve">К концу обучения в 5 классе обучающийся научится: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7A5F8A">
        <w:rPr>
          <w:lang w:val="ru-RU"/>
        </w:rPr>
        <w:br/>
      </w:r>
      <w:r w:rsidRPr="007A5F8A">
        <w:rPr>
          <w:lang w:val="ru-RU"/>
        </w:rPr>
        <w:tab/>
      </w:r>
      <w:r w:rsidRPr="007A5F8A">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7A5F8A">
        <w:rPr>
          <w:lang w:val="ru-RU"/>
        </w:rPr>
        <w:br/>
      </w:r>
      <w:r w:rsidRPr="007A5F8A">
        <w:rPr>
          <w:rFonts w:ascii="Times New Roman" w:eastAsia="Times New Roman" w:hAnsi="Times New Roman"/>
          <w:color w:val="000000"/>
          <w:sz w:val="24"/>
          <w:lang w:val="ru-RU"/>
        </w:rPr>
        <w:t>«</w:t>
      </w:r>
      <w:proofErr w:type="spellStart"/>
      <w:r w:rsidRPr="007A5F8A">
        <w:rPr>
          <w:rFonts w:ascii="Times New Roman" w:eastAsia="Times New Roman" w:hAnsi="Times New Roman"/>
          <w:color w:val="000000"/>
          <w:sz w:val="24"/>
          <w:lang w:val="ru-RU"/>
        </w:rPr>
        <w:t>напрыгивания</w:t>
      </w:r>
      <w:proofErr w:type="spellEnd"/>
      <w:r w:rsidRPr="007A5F8A">
        <w:rPr>
          <w:rFonts w:ascii="Times New Roman" w:eastAsia="Times New Roman" w:hAnsi="Times New Roman"/>
          <w:color w:val="000000"/>
          <w:sz w:val="24"/>
          <w:lang w:val="ru-RU"/>
        </w:rPr>
        <w:t xml:space="preserve"> с последующим спрыгиванием» (девочки);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7A5F8A">
        <w:rPr>
          <w:lang w:val="ru-RU"/>
        </w:rPr>
        <w:br/>
      </w:r>
      <w:r w:rsidRPr="007A5F8A">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передвигаться на лыжах попеременным </w:t>
      </w:r>
      <w:proofErr w:type="spellStart"/>
      <w:r w:rsidRPr="007A5F8A">
        <w:rPr>
          <w:rFonts w:ascii="Times New Roman" w:eastAsia="Times New Roman" w:hAnsi="Times New Roman"/>
          <w:color w:val="000000"/>
          <w:sz w:val="24"/>
          <w:lang w:val="ru-RU"/>
        </w:rPr>
        <w:t>двухшажным</w:t>
      </w:r>
      <w:proofErr w:type="spellEnd"/>
      <w:r w:rsidRPr="007A5F8A">
        <w:rPr>
          <w:rFonts w:ascii="Times New Roman" w:eastAsia="Times New Roman" w:hAnsi="Times New Roman"/>
          <w:color w:val="000000"/>
          <w:sz w:val="24"/>
          <w:lang w:val="ru-RU"/>
        </w:rPr>
        <w:t xml:space="preserve"> ходом (для бесснежных районов — имитация передвижения);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демонстрировать технические действия в спортивных играх: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7A5F8A">
        <w:rPr>
          <w:lang w:val="ru-RU"/>
        </w:rPr>
        <w:br/>
      </w:r>
      <w:r w:rsidRPr="007A5F8A">
        <w:rPr>
          <w:lang w:val="ru-RU"/>
        </w:rPr>
        <w:tab/>
      </w:r>
      <w:r w:rsidRPr="007A5F8A">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7A5F8A">
        <w:rPr>
          <w:lang w:val="ru-RU"/>
        </w:rPr>
        <w:br/>
      </w:r>
      <w:r w:rsidRPr="007A5F8A">
        <w:rPr>
          <w:lang w:val="ru-RU"/>
        </w:rPr>
        <w:tab/>
      </w:r>
      <w:r w:rsidRPr="007A5F8A">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F6DC5" w:rsidRPr="007A5F8A" w:rsidRDefault="00BF6DC5">
      <w:pPr>
        <w:rPr>
          <w:lang w:val="ru-RU"/>
        </w:rPr>
        <w:sectPr w:rsidR="00BF6DC5" w:rsidRPr="007A5F8A">
          <w:pgSz w:w="11900" w:h="16840"/>
          <w:pgMar w:top="286" w:right="652" w:bottom="1440" w:left="666" w:header="720" w:footer="720" w:gutter="0"/>
          <w:cols w:space="720" w:equalWidth="0">
            <w:col w:w="10582" w:space="0"/>
          </w:cols>
          <w:docGrid w:linePitch="360"/>
        </w:sectPr>
      </w:pPr>
    </w:p>
    <w:p w:rsidR="00BF6DC5" w:rsidRPr="007A5F8A" w:rsidRDefault="00BF6DC5">
      <w:pPr>
        <w:autoSpaceDE w:val="0"/>
        <w:autoSpaceDN w:val="0"/>
        <w:spacing w:after="64" w:line="220" w:lineRule="exact"/>
        <w:rPr>
          <w:lang w:val="ru-RU"/>
        </w:rPr>
      </w:pPr>
    </w:p>
    <w:p w:rsidR="00BF6DC5" w:rsidRDefault="007A5F8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3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5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45" w:lineRule="auto"/>
              <w:ind w:left="74" w:right="144"/>
            </w:pPr>
            <w:r>
              <w:rPr>
                <w:rFonts w:ascii="Times New Roman" w:eastAsia="Times New Roman" w:hAnsi="Times New Roman"/>
                <w:b/>
                <w:color w:val="000000"/>
                <w:w w:val="97"/>
                <w:sz w:val="16"/>
              </w:rPr>
              <w:t>Электронные (цифровые) образовательные ресурсы</w:t>
            </w:r>
          </w:p>
        </w:tc>
      </w:tr>
      <w:tr w:rsidR="00BF6DC5">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BF6DC5" w:rsidRDefault="00BF6DC5"/>
        </w:tc>
        <w:tc>
          <w:tcPr>
            <w:tcW w:w="1726" w:type="dxa"/>
            <w:vMerge/>
            <w:tcBorders>
              <w:top w:val="single" w:sz="4" w:space="0" w:color="000000"/>
              <w:left w:val="single" w:sz="4" w:space="0" w:color="000000"/>
              <w:bottom w:val="single" w:sz="4" w:space="0" w:color="000000"/>
              <w:right w:val="single" w:sz="4" w:space="0" w:color="000000"/>
            </w:tcBorders>
          </w:tcPr>
          <w:p w:rsidR="00BF6DC5" w:rsidRDefault="00BF6DC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BF6DC5" w:rsidRDefault="00BF6DC5"/>
        </w:tc>
        <w:tc>
          <w:tcPr>
            <w:tcW w:w="1726" w:type="dxa"/>
            <w:vMerge/>
            <w:tcBorders>
              <w:top w:val="single" w:sz="4" w:space="0" w:color="000000"/>
              <w:left w:val="single" w:sz="4" w:space="0" w:color="000000"/>
              <w:bottom w:val="single" w:sz="4" w:space="0" w:color="000000"/>
              <w:right w:val="single" w:sz="4" w:space="0" w:color="000000"/>
            </w:tcBorders>
          </w:tcPr>
          <w:p w:rsidR="00BF6DC5" w:rsidRDefault="00BF6DC5"/>
        </w:tc>
        <w:tc>
          <w:tcPr>
            <w:tcW w:w="1726" w:type="dxa"/>
            <w:vMerge/>
            <w:tcBorders>
              <w:top w:val="single" w:sz="4" w:space="0" w:color="000000"/>
              <w:left w:val="single" w:sz="4" w:space="0" w:color="000000"/>
              <w:bottom w:val="single" w:sz="4" w:space="0" w:color="000000"/>
              <w:right w:val="single" w:sz="5" w:space="0" w:color="000000"/>
            </w:tcBorders>
          </w:tcPr>
          <w:p w:rsidR="00BF6DC5" w:rsidRDefault="00BF6DC5"/>
        </w:tc>
        <w:tc>
          <w:tcPr>
            <w:tcW w:w="1726" w:type="dxa"/>
            <w:vMerge/>
            <w:tcBorders>
              <w:top w:val="single" w:sz="4" w:space="0" w:color="000000"/>
              <w:left w:val="single" w:sz="5" w:space="0" w:color="000000"/>
              <w:bottom w:val="single" w:sz="4" w:space="0" w:color="000000"/>
              <w:right w:val="single" w:sz="4" w:space="0" w:color="000000"/>
            </w:tcBorders>
          </w:tcPr>
          <w:p w:rsidR="00BF6DC5" w:rsidRDefault="00BF6DC5"/>
        </w:tc>
      </w:tr>
      <w:tr w:rsidR="00BF6DC5" w:rsidRPr="007A5F8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b/>
                <w:color w:val="000000"/>
                <w:w w:val="97"/>
                <w:sz w:val="16"/>
                <w:lang w:val="ru-RU"/>
              </w:rPr>
              <w:t>Раздел 1. ЗНАНИЯ О ФИЗИЧЕСКОЙ КУЛЬТУРЕ</w:t>
            </w:r>
          </w:p>
        </w:tc>
      </w:tr>
      <w:tr w:rsidR="00BF6DC5">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jc w:val="center"/>
            </w:pPr>
            <w:r>
              <w:rPr>
                <w:rFonts w:ascii="Times New Roman" w:eastAsia="Times New Roman" w:hAnsi="Times New Roman"/>
                <w:color w:val="000000"/>
                <w:w w:val="97"/>
                <w:sz w:val="16"/>
              </w:rPr>
              <w:t>1.1.</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80" w:after="0" w:line="245" w:lineRule="auto"/>
              <w:ind w:left="72" w:right="144"/>
              <w:rPr>
                <w:lang w:val="ru-RU"/>
              </w:rPr>
            </w:pPr>
            <w:r w:rsidRPr="007A5F8A">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80" w:after="0" w:line="250" w:lineRule="auto"/>
              <w:ind w:left="72" w:right="144"/>
              <w:rPr>
                <w:lang w:val="ru-RU"/>
              </w:rPr>
            </w:pPr>
            <w:r w:rsidRPr="007A5F8A">
              <w:rPr>
                <w:rFonts w:ascii="Times New Roman" w:eastAsia="Times New Roman" w:hAnsi="Times New Roman"/>
                <w:color w:val="000000"/>
                <w:w w:val="97"/>
                <w:sz w:val="16"/>
                <w:lang w:val="ru-RU"/>
              </w:rPr>
              <w:t xml:space="preserve">обсуждают задачи и содержание занятий </w:t>
            </w:r>
            <w:r w:rsidRPr="007A5F8A">
              <w:rPr>
                <w:lang w:val="ru-RU"/>
              </w:rPr>
              <w:br/>
            </w:r>
            <w:r w:rsidRPr="007A5F8A">
              <w:rPr>
                <w:rFonts w:ascii="Times New Roman" w:eastAsia="Times New Roman" w:hAnsi="Times New Roman"/>
                <w:color w:val="000000"/>
                <w:w w:val="97"/>
                <w:sz w:val="16"/>
                <w:lang w:val="ru-RU"/>
              </w:rPr>
              <w:t>физической культурой на предстоящий учебный год;;</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80"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jc w:val="center"/>
            </w:pPr>
            <w:r>
              <w:rPr>
                <w:rFonts w:ascii="Times New Roman" w:eastAsia="Times New Roman" w:hAnsi="Times New Roman"/>
                <w:color w:val="000000"/>
                <w:w w:val="97"/>
                <w:sz w:val="16"/>
              </w:rPr>
              <w:t>https://resh.edu.ru/subject/lesson/7444/start/263360/</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1.2.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144"/>
              <w:rPr>
                <w:lang w:val="ru-RU"/>
              </w:rPr>
            </w:pPr>
            <w:r w:rsidRPr="007A5F8A">
              <w:rPr>
                <w:rFonts w:ascii="Times New Roman" w:eastAsia="Times New Roman" w:hAnsi="Times New Roman"/>
                <w:b/>
                <w:color w:val="000000"/>
                <w:w w:val="97"/>
                <w:sz w:val="16"/>
                <w:lang w:val="ru-RU"/>
              </w:rPr>
              <w:t xml:space="preserve">Знакомство с системой дополнительного обучения физической культуре и </w:t>
            </w:r>
            <w:r w:rsidRPr="007A5F8A">
              <w:rPr>
                <w:lang w:val="ru-RU"/>
              </w:rPr>
              <w:br/>
            </w:r>
            <w:r w:rsidRPr="007A5F8A">
              <w:rPr>
                <w:rFonts w:ascii="Times New Roman" w:eastAsia="Times New Roman" w:hAnsi="Times New Roman"/>
                <w:b/>
                <w:color w:val="000000"/>
                <w:w w:val="97"/>
                <w:sz w:val="16"/>
                <w:lang w:val="ru-RU"/>
              </w:rPr>
              <w:t>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288"/>
              <w:rPr>
                <w:lang w:val="ru-RU"/>
              </w:rPr>
            </w:pPr>
            <w:r w:rsidRPr="007A5F8A">
              <w:rPr>
                <w:rFonts w:ascii="Times New Roman" w:eastAsia="Times New Roman" w:hAnsi="Times New Roman"/>
                <w:color w:val="000000"/>
                <w:w w:val="97"/>
                <w:sz w:val="16"/>
                <w:lang w:val="ru-RU"/>
              </w:rPr>
              <w:t>интересуются работой спортивных секций и их расписанием;;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https://resh.edu.ru/subject/lesson/7445/start/261347/</w:t>
            </w:r>
          </w:p>
        </w:tc>
      </w:tr>
      <w:tr w:rsidR="00BF6DC5">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1.3.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Pr>
                <w:lang w:val="ru-RU"/>
              </w:rPr>
            </w:pPr>
            <w:r w:rsidRPr="007A5F8A">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жизнедеятельности современного </w:t>
            </w:r>
            <w:r w:rsidRPr="007A5F8A">
              <w:rPr>
                <w:lang w:val="ru-RU"/>
              </w:rPr>
              <w:br/>
            </w:r>
            <w:r w:rsidRPr="007A5F8A">
              <w:rPr>
                <w:rFonts w:ascii="Times New Roman" w:eastAsia="Times New Roman" w:hAnsi="Times New Roman"/>
                <w:b/>
                <w:color w:val="000000"/>
                <w:w w:val="97"/>
                <w:sz w:val="16"/>
                <w:lang w:val="ru-RU"/>
              </w:rPr>
              <w:t>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4" w:lineRule="auto"/>
              <w:ind w:left="72" w:right="144"/>
              <w:rPr>
                <w:lang w:val="ru-RU"/>
              </w:rPr>
            </w:pPr>
            <w:r w:rsidRPr="007A5F8A">
              <w:rPr>
                <w:rFonts w:ascii="Times New Roman" w:eastAsia="Times New Roman" w:hAnsi="Times New Roman"/>
                <w:color w:val="000000"/>
                <w:w w:val="97"/>
                <w:sz w:val="16"/>
                <w:lang w:val="ru-RU"/>
              </w:rPr>
              <w:t xml:space="preserve">описывают основные формы оздоровительных занятий, конкретизируют их значение для </w:t>
            </w:r>
            <w:r w:rsidRPr="007A5F8A">
              <w:rPr>
                <w:lang w:val="ru-RU"/>
              </w:rPr>
              <w:br/>
            </w:r>
            <w:r w:rsidRPr="007A5F8A">
              <w:rPr>
                <w:rFonts w:ascii="Times New Roman" w:eastAsia="Times New Roman" w:hAnsi="Times New Roman"/>
                <w:color w:val="000000"/>
                <w:w w:val="97"/>
                <w:sz w:val="16"/>
                <w:lang w:val="ru-RU"/>
              </w:rPr>
              <w:t xml:space="preserve">здоровья человека: утренняя зарядка; </w:t>
            </w:r>
            <w:r w:rsidRPr="007A5F8A">
              <w:rPr>
                <w:lang w:val="ru-RU"/>
              </w:rPr>
              <w:br/>
            </w:r>
            <w:r w:rsidRPr="007A5F8A">
              <w:rPr>
                <w:rFonts w:ascii="Times New Roman" w:eastAsia="Times New Roman" w:hAnsi="Times New Roman"/>
                <w:color w:val="000000"/>
                <w:w w:val="97"/>
                <w:sz w:val="16"/>
                <w:lang w:val="ru-RU"/>
              </w:rPr>
              <w:t xml:space="preserve">физкультминутки и </w:t>
            </w:r>
            <w:proofErr w:type="spellStart"/>
            <w:r w:rsidRPr="007A5F8A">
              <w:rPr>
                <w:rFonts w:ascii="Times New Roman" w:eastAsia="Times New Roman" w:hAnsi="Times New Roman"/>
                <w:color w:val="000000"/>
                <w:w w:val="97"/>
                <w:sz w:val="16"/>
                <w:lang w:val="ru-RU"/>
              </w:rPr>
              <w:t>физкультпаузы</w:t>
            </w:r>
            <w:proofErr w:type="spellEnd"/>
            <w:r w:rsidRPr="007A5F8A">
              <w:rPr>
                <w:rFonts w:ascii="Times New Roman" w:eastAsia="Times New Roman" w:hAnsi="Times New Roman"/>
                <w:color w:val="000000"/>
                <w:w w:val="97"/>
                <w:sz w:val="16"/>
                <w:lang w:val="ru-RU"/>
              </w:rPr>
              <w:t xml:space="preserve">, прогулки и занятия на открытом воздухе, занятия физической культурой, тренировочные занятия по видам </w:t>
            </w:r>
            <w:r w:rsidRPr="007A5F8A">
              <w:rPr>
                <w:lang w:val="ru-RU"/>
              </w:rPr>
              <w:br/>
            </w:r>
            <w:r w:rsidRPr="007A5F8A">
              <w:rPr>
                <w:rFonts w:ascii="Times New Roman" w:eastAsia="Times New Roman" w:hAnsi="Times New Roman"/>
                <w:color w:val="000000"/>
                <w:w w:val="97"/>
                <w:sz w:val="16"/>
                <w:lang w:val="ru-RU"/>
              </w:rPr>
              <w:t>спорта;;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https://resh.edu.ru/subject/lesson/7437/start/314090/</w:t>
            </w:r>
          </w:p>
        </w:tc>
      </w:tr>
      <w:tr w:rsidR="00BF6DC5">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1.4.</w:t>
            </w:r>
          </w:p>
        </w:tc>
        <w:tc>
          <w:tcPr>
            <w:tcW w:w="3326"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864"/>
              <w:rPr>
                <w:lang w:val="ru-RU"/>
              </w:rPr>
            </w:pPr>
            <w:r w:rsidRPr="007A5F8A">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ight="288"/>
              <w:rPr>
                <w:lang w:val="ru-RU"/>
              </w:rPr>
            </w:pPr>
            <w:r w:rsidRPr="007A5F8A">
              <w:rPr>
                <w:rFonts w:ascii="Times New Roman" w:eastAsia="Times New Roman" w:hAnsi="Times New Roman"/>
                <w:color w:val="000000"/>
                <w:w w:val="97"/>
                <w:sz w:val="16"/>
                <w:lang w:val="ru-RU"/>
              </w:rPr>
              <w:t>характеризуют Олимпийские игры как яркое культурное событие Древнего мира; излагают версию их появления и причины завершения;;</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https://resh.edu.ru/subject/lesson/7435/start/263201/</w:t>
            </w:r>
          </w:p>
        </w:tc>
      </w:tr>
      <w:tr w:rsidR="00BF6DC5">
        <w:trPr>
          <w:trHeight w:hRule="exact" w:val="348"/>
        </w:trPr>
        <w:tc>
          <w:tcPr>
            <w:tcW w:w="379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2</w:t>
            </w:r>
          </w:p>
        </w:tc>
        <w:tc>
          <w:tcPr>
            <w:tcW w:w="11180"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BF6DC5"/>
        </w:tc>
      </w:tr>
      <w:tr w:rsidR="00BF6DC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BF6DC5">
        <w:trPr>
          <w:trHeight w:hRule="exact" w:val="8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2.1.</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Pr>
                <w:lang w:val="ru-RU"/>
              </w:rPr>
            </w:pPr>
            <w:r w:rsidRPr="007A5F8A">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288"/>
              <w:rPr>
                <w:lang w:val="ru-RU"/>
              </w:rPr>
            </w:pPr>
            <w:r w:rsidRPr="007A5F8A">
              <w:rPr>
                <w:rFonts w:ascii="Times New Roman" w:eastAsia="Times New Roman" w:hAnsi="Times New Roman"/>
                <w:color w:val="000000"/>
                <w:w w:val="97"/>
                <w:sz w:val="16"/>
                <w:lang w:val="ru-RU"/>
              </w:rPr>
              <w:t>знакомятся с понятием «работоспособность» и 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https://resh.edu.ru/subject/lesson/7440/start/261253/</w:t>
            </w:r>
          </w:p>
        </w:tc>
      </w:tr>
      <w:tr w:rsidR="00BF6DC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1008"/>
              <w:rPr>
                <w:lang w:val="ru-RU"/>
              </w:rPr>
            </w:pPr>
            <w:r w:rsidRPr="007A5F8A">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576"/>
              <w:rPr>
                <w:lang w:val="ru-RU"/>
              </w:rPr>
            </w:pPr>
            <w:r w:rsidRPr="007A5F8A">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https://resh.edu.ru/subject/lesson/7446/start/314149/</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144"/>
              <w:rPr>
                <w:lang w:val="ru-RU"/>
              </w:rPr>
            </w:pPr>
            <w:r w:rsidRPr="007A5F8A">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ight="144"/>
              <w:rPr>
                <w:lang w:val="ru-RU"/>
              </w:rPr>
            </w:pPr>
            <w:r w:rsidRPr="007A5F8A">
              <w:rPr>
                <w:rFonts w:ascii="Times New Roman" w:eastAsia="Times New Roman" w:hAnsi="Times New Roman"/>
                <w:color w:val="000000"/>
                <w:w w:val="97"/>
                <w:sz w:val="16"/>
                <w:lang w:val="ru-RU"/>
              </w:rPr>
              <w:t xml:space="preserve">приводят примеры влияния занятий физическими упражнениями на показатели физического </w:t>
            </w:r>
            <w:r w:rsidRPr="007A5F8A">
              <w:rPr>
                <w:lang w:val="ru-RU"/>
              </w:rPr>
              <w:br/>
            </w:r>
            <w:r w:rsidRPr="007A5F8A">
              <w:rPr>
                <w:rFonts w:ascii="Times New Roman" w:eastAsia="Times New Roman" w:hAnsi="Times New Roman"/>
                <w:color w:val="000000"/>
                <w:w w:val="97"/>
                <w:sz w:val="16"/>
                <w:lang w:val="ru-RU"/>
              </w:rPr>
              <w:t>развития.;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https://resh.edu.ru/subject/lesson/7447/start/262856/</w:t>
            </w:r>
          </w:p>
        </w:tc>
      </w:tr>
      <w:tr w:rsidR="00BF6DC5">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2.4.</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576"/>
              <w:rPr>
                <w:lang w:val="ru-RU"/>
              </w:rPr>
            </w:pPr>
            <w:r w:rsidRPr="007A5F8A">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ight="288"/>
              <w:rPr>
                <w:lang w:val="ru-RU"/>
              </w:rPr>
            </w:pPr>
            <w:r w:rsidRPr="007A5F8A">
              <w:rPr>
                <w:rFonts w:ascii="Times New Roman" w:eastAsia="Times New Roman" w:hAnsi="Times New Roman"/>
                <w:color w:val="000000"/>
                <w:w w:val="97"/>
                <w:sz w:val="16"/>
                <w:lang w:val="ru-RU"/>
              </w:rPr>
              <w:t>знакомятся с понятиями «правильная осанка» и</w:t>
            </w:r>
            <w:r>
              <w:rPr>
                <w:rFonts w:ascii="Times New Roman" w:eastAsia="Times New Roman" w:hAnsi="Times New Roman"/>
                <w:color w:val="000000"/>
                <w:w w:val="97"/>
                <w:sz w:val="16"/>
                <w:lang w:val="ru-RU"/>
              </w:rPr>
              <w:t xml:space="preserve"> </w:t>
            </w:r>
            <w:r w:rsidRPr="007A5F8A">
              <w:rPr>
                <w:rFonts w:ascii="Times New Roman" w:eastAsia="Times New Roman" w:hAnsi="Times New Roman"/>
                <w:color w:val="000000"/>
                <w:w w:val="97"/>
                <w:sz w:val="16"/>
                <w:lang w:val="ru-RU"/>
              </w:rPr>
              <w:t xml:space="preserve">«неправильная осанка», видами осанки и </w:t>
            </w:r>
            <w:r w:rsidRPr="007A5F8A">
              <w:rPr>
                <w:lang w:val="ru-RU"/>
              </w:rPr>
              <w:br/>
            </w:r>
            <w:r w:rsidRPr="007A5F8A">
              <w:rPr>
                <w:rFonts w:ascii="Times New Roman" w:eastAsia="Times New Roman" w:hAnsi="Times New Roman"/>
                <w:color w:val="000000"/>
                <w:w w:val="97"/>
                <w:sz w:val="16"/>
                <w:lang w:val="ru-RU"/>
              </w:rPr>
              <w:t>возможными причинами нарушения;;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https://resh.edu.ru/subject/lesson/7438/start/263294/</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2.5.</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288"/>
              <w:rPr>
                <w:lang w:val="ru-RU"/>
              </w:rPr>
            </w:pPr>
            <w:r w:rsidRPr="007A5F8A">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144"/>
              <w:rPr>
                <w:lang w:val="ru-RU"/>
              </w:rPr>
            </w:pPr>
            <w:r w:rsidRPr="007A5F8A">
              <w:rPr>
                <w:rFonts w:ascii="Times New Roman" w:eastAsia="Times New Roman" w:hAnsi="Times New Roman"/>
                <w:color w:val="000000"/>
                <w:w w:val="97"/>
                <w:sz w:val="16"/>
                <w:lang w:val="ru-RU"/>
              </w:rPr>
              <w:t>знакомятся с понятием «физическое развитие» в значении «процесс взросления организма под влиянием наследственных программ»;;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https://resh.edu.ru/subject/lesson/7448/start/262824</w:t>
            </w:r>
          </w:p>
        </w:tc>
      </w:tr>
      <w:tr w:rsidR="00BF6DC5">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2.6.</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Pr>
                <w:lang w:val="ru-RU"/>
              </w:rPr>
            </w:pPr>
            <w:r w:rsidRPr="007A5F8A">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144"/>
              <w:rPr>
                <w:lang w:val="ru-RU"/>
              </w:rPr>
            </w:pPr>
            <w:r w:rsidRPr="007A5F8A">
              <w:rPr>
                <w:rFonts w:ascii="Times New Roman" w:eastAsia="Times New Roman" w:hAnsi="Times New Roman"/>
                <w:color w:val="000000"/>
                <w:w w:val="97"/>
                <w:sz w:val="16"/>
                <w:lang w:val="ru-RU"/>
              </w:rPr>
              <w:t xml:space="preserve">приводят примеры влияния занятий физическими упражнениями на показатели физического </w:t>
            </w:r>
            <w:r w:rsidRPr="007A5F8A">
              <w:rPr>
                <w:lang w:val="ru-RU"/>
              </w:rPr>
              <w:br/>
            </w:r>
            <w:r w:rsidRPr="007A5F8A">
              <w:rPr>
                <w:rFonts w:ascii="Times New Roman" w:eastAsia="Times New Roman" w:hAnsi="Times New Roman"/>
                <w:color w:val="000000"/>
                <w:w w:val="97"/>
                <w:sz w:val="16"/>
                <w:lang w:val="ru-RU"/>
              </w:rPr>
              <w:t>развития.;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https://resh.edu.ru/subject/lesson/7453/start/314210/</w:t>
            </w:r>
          </w:p>
        </w:tc>
      </w:tr>
    </w:tbl>
    <w:p w:rsidR="00BF6DC5" w:rsidRDefault="00BF6DC5">
      <w:pPr>
        <w:autoSpaceDE w:val="0"/>
        <w:autoSpaceDN w:val="0"/>
        <w:spacing w:after="0" w:line="14" w:lineRule="exact"/>
      </w:pPr>
    </w:p>
    <w:p w:rsidR="00BF6DC5" w:rsidRDefault="00BF6DC5">
      <w:pPr>
        <w:sectPr w:rsidR="00BF6DC5">
          <w:pgSz w:w="16840" w:h="11900"/>
          <w:pgMar w:top="282" w:right="640" w:bottom="430" w:left="666" w:header="720" w:footer="720" w:gutter="0"/>
          <w:cols w:space="720" w:equalWidth="0">
            <w:col w:w="1553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2.7.</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right="1296"/>
              <w:jc w:val="center"/>
              <w:rPr>
                <w:lang w:val="ru-RU"/>
              </w:rPr>
            </w:pPr>
            <w:r w:rsidRPr="007A5F8A">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288"/>
              <w:rPr>
                <w:lang w:val="ru-RU"/>
              </w:rPr>
            </w:pPr>
            <w:r w:rsidRPr="007A5F8A">
              <w:rPr>
                <w:rFonts w:ascii="Times New Roman" w:eastAsia="Times New Roman" w:hAnsi="Times New Roman"/>
                <w:color w:val="000000"/>
                <w:w w:val="97"/>
                <w:sz w:val="16"/>
                <w:lang w:val="ru-RU"/>
              </w:rPr>
              <w:t xml:space="preserve">устанавливают причинно-следственную связь между видами деятельности, их содержанием и напряжённостью и показателями </w:t>
            </w:r>
            <w:r w:rsidRPr="007A5F8A">
              <w:rPr>
                <w:lang w:val="ru-RU"/>
              </w:rPr>
              <w:br/>
            </w:r>
            <w:r w:rsidRPr="007A5F8A">
              <w:rPr>
                <w:rFonts w:ascii="Times New Roman" w:eastAsia="Times New Roman" w:hAnsi="Times New Roman"/>
                <w:color w:val="000000"/>
                <w:w w:val="97"/>
                <w:sz w:val="16"/>
                <w:lang w:val="ru-RU"/>
              </w:rPr>
              <w:t>работоспособности;;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https://resh.edu.ru/subject/lesson/7449/start/261538/</w:t>
            </w:r>
          </w:p>
        </w:tc>
      </w:tr>
      <w:tr w:rsidR="00BF6DC5">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2.8.</w:t>
            </w:r>
          </w:p>
        </w:tc>
        <w:tc>
          <w:tcPr>
            <w:tcW w:w="3326"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ight="432"/>
              <w:rPr>
                <w:lang w:val="ru-RU"/>
              </w:rPr>
            </w:pPr>
            <w:r w:rsidRPr="007A5F8A">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Pr>
                <w:lang w:val="ru-RU"/>
              </w:rPr>
            </w:pPr>
            <w:r w:rsidRPr="007A5F8A">
              <w:rPr>
                <w:rFonts w:ascii="Times New Roman" w:eastAsia="Times New Roman" w:hAnsi="Times New Roman"/>
                <w:color w:val="000000"/>
                <w:w w:val="97"/>
                <w:sz w:val="16"/>
                <w:lang w:val="ru-RU"/>
              </w:rPr>
              <w:t>определяют индивидуальные виды деятельности в течение дня, устанавливают временной диапазон и последовательность их выполнения;;</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https://resh.edu.ru/subject/lesson/7443/start/314123/</w:t>
            </w:r>
          </w:p>
        </w:tc>
      </w:tr>
      <w:tr w:rsidR="00BF6DC5">
        <w:trPr>
          <w:trHeight w:hRule="exact" w:val="188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jc w:val="center"/>
            </w:pPr>
            <w:r>
              <w:rPr>
                <w:rFonts w:ascii="Times New Roman" w:eastAsia="Times New Roman" w:hAnsi="Times New Roman"/>
                <w:color w:val="000000"/>
                <w:w w:val="97"/>
                <w:sz w:val="16"/>
              </w:rPr>
              <w:t>2.9.</w:t>
            </w:r>
          </w:p>
        </w:tc>
        <w:tc>
          <w:tcPr>
            <w:tcW w:w="3326"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4" w:after="0" w:line="250" w:lineRule="auto"/>
              <w:ind w:left="72" w:right="288"/>
              <w:rPr>
                <w:lang w:val="ru-RU"/>
              </w:rPr>
            </w:pPr>
            <w:r w:rsidRPr="007A5F8A">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0.5</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4" w:after="0" w:line="254" w:lineRule="auto"/>
              <w:ind w:left="72" w:right="144"/>
              <w:rPr>
                <w:lang w:val="ru-RU"/>
              </w:rPr>
            </w:pPr>
            <w:r w:rsidRPr="007A5F8A">
              <w:rPr>
                <w:rFonts w:ascii="Times New Roman" w:eastAsia="Times New Roman" w:hAnsi="Times New Roman"/>
                <w:color w:val="000000"/>
                <w:w w:val="97"/>
                <w:sz w:val="16"/>
                <w:lang w:val="ru-RU"/>
              </w:rPr>
              <w:t xml:space="preserve">выбирают индивидуальный способ регистрации пульса (наложением руки на запястье, на сонную артерию, в область сердца);; </w:t>
            </w:r>
            <w:r w:rsidRPr="007A5F8A">
              <w:rPr>
                <w:lang w:val="ru-RU"/>
              </w:rPr>
              <w:br/>
            </w:r>
            <w:r w:rsidRPr="007A5F8A">
              <w:rPr>
                <w:rFonts w:ascii="Times New Roman" w:eastAsia="Times New Roman" w:hAnsi="Times New Roman"/>
                <w:color w:val="000000"/>
                <w:w w:val="97"/>
                <w:sz w:val="16"/>
                <w:lang w:val="ru-RU"/>
              </w:rPr>
              <w:t xml:space="preserve">измеряют пульс после выполнения упражнений (или двигательных действий) в начале, середине и по окончании самостоятельных занятий;; </w:t>
            </w:r>
            <w:r w:rsidRPr="007A5F8A">
              <w:rPr>
                <w:lang w:val="ru-RU"/>
              </w:rPr>
              <w:br/>
            </w:r>
            <w:r w:rsidRPr="007A5F8A">
              <w:rPr>
                <w:rFonts w:ascii="Times New Roman" w:eastAsia="Times New Roman" w:hAnsi="Times New Roman"/>
                <w:color w:val="000000"/>
                <w:w w:val="97"/>
                <w:sz w:val="16"/>
                <w:lang w:val="ru-RU"/>
              </w:rPr>
              <w:t>сравнивают полученные данные с показателями таблицы физических нагрузок и определяют её характеристики;;</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4"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jc w:val="center"/>
            </w:pPr>
            <w:r>
              <w:rPr>
                <w:rFonts w:ascii="Times New Roman" w:eastAsia="Times New Roman" w:hAnsi="Times New Roman"/>
                <w:color w:val="000000"/>
                <w:w w:val="97"/>
                <w:sz w:val="16"/>
              </w:rPr>
              <w:t>https://resh.edu.ru/subject/lesson/7447/start/262856/</w:t>
            </w:r>
          </w:p>
        </w:tc>
      </w:tr>
      <w:tr w:rsidR="00BF6DC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2.10</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576"/>
              <w:rPr>
                <w:lang w:val="ru-RU"/>
              </w:rPr>
            </w:pPr>
            <w:r w:rsidRPr="007A5F8A">
              <w:rPr>
                <w:rFonts w:ascii="Times New Roman" w:eastAsia="Times New Roman" w:hAnsi="Times New Roman"/>
                <w:color w:val="000000"/>
                <w:w w:val="97"/>
                <w:sz w:val="16"/>
                <w:lang w:val="ru-RU"/>
              </w:rPr>
              <w:t xml:space="preserve">проводят анализ нагрузок самостоятельных занятий и делают вывод о различии их </w:t>
            </w:r>
            <w:r w:rsidRPr="007A5F8A">
              <w:rPr>
                <w:lang w:val="ru-RU"/>
              </w:rPr>
              <w:br/>
            </w:r>
            <w:r w:rsidRPr="007A5F8A">
              <w:rPr>
                <w:rFonts w:ascii="Times New Roman" w:eastAsia="Times New Roman" w:hAnsi="Times New Roman"/>
                <w:color w:val="000000"/>
                <w:w w:val="97"/>
                <w:sz w:val="16"/>
                <w:lang w:val="ru-RU"/>
              </w:rPr>
              <w:t xml:space="preserve">воздействий на организм.; </w:t>
            </w:r>
            <w:r w:rsidRPr="007A5F8A">
              <w:rPr>
                <w:lang w:val="ru-RU"/>
              </w:rPr>
              <w:br/>
            </w:r>
            <w:r w:rsidRPr="007A5F8A">
              <w:rPr>
                <w:rFonts w:ascii="Times New Roman" w:eastAsia="Times New Roman" w:hAnsi="Times New Roman"/>
                <w:color w:val="000000"/>
                <w:w w:val="97"/>
                <w:sz w:val="16"/>
                <w:lang w:val="ru-RU"/>
              </w:rPr>
              <w:t>составляют дневник физической культуры;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https://resh.edu.ru/subject/lesson/7449/start/261538/</w:t>
            </w:r>
          </w:p>
        </w:tc>
      </w:tr>
      <w:tr w:rsidR="00BF6DC5">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5.5</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r>
      <w:tr w:rsidR="00BF6DC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BF6DC5">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288"/>
              <w:rPr>
                <w:lang w:val="ru-RU"/>
              </w:rPr>
            </w:pPr>
            <w:r w:rsidRPr="007A5F8A">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576"/>
              <w:rPr>
                <w:lang w:val="ru-RU"/>
              </w:rPr>
            </w:pPr>
            <w:r w:rsidRPr="007A5F8A">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https://resh.edu.ru/subject/lesson/7446/start/314149/</w:t>
            </w:r>
          </w:p>
        </w:tc>
      </w:tr>
      <w:tr w:rsidR="00BF6DC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b/>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ight="144"/>
              <w:rPr>
                <w:lang w:val="ru-RU"/>
              </w:rPr>
            </w:pPr>
            <w:r w:rsidRPr="007A5F8A">
              <w:rPr>
                <w:rFonts w:ascii="Times New Roman" w:eastAsia="Times New Roman" w:hAnsi="Times New Roman"/>
                <w:color w:val="000000"/>
                <w:w w:val="97"/>
                <w:sz w:val="16"/>
                <w:lang w:val="ru-RU"/>
              </w:rPr>
              <w:t xml:space="preserve">отбирают и составляют комплексы упражнений утренней зарядки и физкультминуток для занятий в домашних условиях без предметов, с </w:t>
            </w:r>
            <w:r w:rsidRPr="007A5F8A">
              <w:rPr>
                <w:lang w:val="ru-RU"/>
              </w:rPr>
              <w:br/>
            </w:r>
            <w:r w:rsidRPr="007A5F8A">
              <w:rPr>
                <w:rFonts w:ascii="Times New Roman" w:eastAsia="Times New Roman" w:hAnsi="Times New Roman"/>
                <w:color w:val="000000"/>
                <w:w w:val="97"/>
                <w:sz w:val="16"/>
                <w:lang w:val="ru-RU"/>
              </w:rPr>
              <w:t xml:space="preserve">гимнастической палкой и гантелями, с </w:t>
            </w:r>
            <w:r w:rsidRPr="007A5F8A">
              <w:rPr>
                <w:lang w:val="ru-RU"/>
              </w:rPr>
              <w:br/>
            </w:r>
            <w:r w:rsidRPr="007A5F8A">
              <w:rPr>
                <w:rFonts w:ascii="Times New Roman" w:eastAsia="Times New Roman" w:hAnsi="Times New Roman"/>
                <w:color w:val="000000"/>
                <w:w w:val="97"/>
                <w:sz w:val="16"/>
                <w:lang w:val="ru-RU"/>
              </w:rPr>
              <w:t>использованием стула;;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https://resh.edu.ru/subject/lesson/7441/start/262982/</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288"/>
              <w:rPr>
                <w:lang w:val="ru-RU"/>
              </w:rPr>
            </w:pPr>
            <w:r w:rsidRPr="007A5F8A">
              <w:rPr>
                <w:rFonts w:ascii="Times New Roman" w:eastAsia="Times New Roman" w:hAnsi="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ight="576"/>
              <w:rPr>
                <w:lang w:val="ru-RU"/>
              </w:rPr>
            </w:pPr>
            <w:r w:rsidRPr="007A5F8A">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45" w:lineRule="auto"/>
              <w:jc w:val="center"/>
            </w:pPr>
            <w:r>
              <w:rPr>
                <w:rFonts w:ascii="Times New Roman" w:eastAsia="Times New Roman" w:hAnsi="Times New Roman"/>
                <w:color w:val="000000"/>
                <w:w w:val="97"/>
                <w:sz w:val="16"/>
              </w:rPr>
              <w:t>https://resh.edu.ru/subject/lesson/7452/start/261316/ https://resh.edu.ru/subject/lesson/7454/start/263104/</w:t>
            </w:r>
          </w:p>
        </w:tc>
      </w:tr>
      <w:tr w:rsidR="00BF6DC5">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3.4.</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Pr>
                <w:lang w:val="ru-RU"/>
              </w:rPr>
            </w:pPr>
            <w:r w:rsidRPr="007A5F8A">
              <w:rPr>
                <w:rFonts w:ascii="Times New Roman" w:eastAsia="Times New Roman" w:hAnsi="Times New Roman"/>
                <w:color w:val="000000"/>
                <w:w w:val="97"/>
                <w:sz w:val="16"/>
                <w:lang w:val="ru-RU"/>
              </w:rPr>
              <w:t xml:space="preserve">закрепляют и совершенствуют навыки проведения закаливающей процедуры способом обливания;; закрепляют правила регулирования </w:t>
            </w:r>
            <w:r w:rsidRPr="007A5F8A">
              <w:rPr>
                <w:lang w:val="ru-RU"/>
              </w:rPr>
              <w:br/>
            </w:r>
            <w:r w:rsidRPr="007A5F8A">
              <w:rPr>
                <w:rFonts w:ascii="Times New Roman" w:eastAsia="Times New Roman" w:hAnsi="Times New Roman"/>
                <w:color w:val="000000"/>
                <w:w w:val="97"/>
                <w:sz w:val="16"/>
                <w:lang w:val="ru-RU"/>
              </w:rPr>
              <w:t xml:space="preserve">температурных и временных режимов </w:t>
            </w:r>
            <w:r w:rsidRPr="007A5F8A">
              <w:rPr>
                <w:lang w:val="ru-RU"/>
              </w:rPr>
              <w:br/>
            </w:r>
            <w:r w:rsidRPr="007A5F8A">
              <w:rPr>
                <w:rFonts w:ascii="Times New Roman" w:eastAsia="Times New Roman" w:hAnsi="Times New Roman"/>
                <w:color w:val="000000"/>
                <w:w w:val="97"/>
                <w:sz w:val="16"/>
                <w:lang w:val="ru-RU"/>
              </w:rPr>
              <w:t>закаливающей процедуры;;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https://resh.edu.ru/subject/lesson/7442/start/309247/</w:t>
            </w:r>
          </w:p>
        </w:tc>
      </w:tr>
      <w:tr w:rsidR="00BF6DC5">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3.5.</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Pr>
                <w:lang w:val="ru-RU"/>
              </w:rPr>
            </w:pPr>
            <w:r w:rsidRPr="007A5F8A">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w:t>
            </w:r>
            <w:proofErr w:type="spellStart"/>
            <w:r w:rsidRPr="007A5F8A">
              <w:rPr>
                <w:rFonts w:ascii="Times New Roman" w:eastAsia="Times New Roman" w:hAnsi="Times New Roman"/>
                <w:color w:val="000000"/>
                <w:w w:val="97"/>
                <w:sz w:val="16"/>
                <w:lang w:val="ru-RU"/>
              </w:rPr>
              <w:t>имёнными</w:t>
            </w:r>
            <w:proofErr w:type="spellEnd"/>
            <w:r w:rsidRPr="007A5F8A">
              <w:rPr>
                <w:rFonts w:ascii="Times New Roman" w:eastAsia="Times New Roman" w:hAnsi="Times New Roman"/>
                <w:color w:val="000000"/>
                <w:w w:val="97"/>
                <w:sz w:val="16"/>
                <w:lang w:val="ru-RU"/>
              </w:rPr>
              <w:t xml:space="preserve"> движениями рук и ног, вращением туловища с большой </w:t>
            </w:r>
            <w:r w:rsidRPr="007A5F8A">
              <w:rPr>
                <w:lang w:val="ru-RU"/>
              </w:rPr>
              <w:br/>
            </w:r>
            <w:r w:rsidRPr="007A5F8A">
              <w:rPr>
                <w:rFonts w:ascii="Times New Roman" w:eastAsia="Times New Roman" w:hAnsi="Times New Roman"/>
                <w:color w:val="000000"/>
                <w:w w:val="97"/>
                <w:sz w:val="16"/>
                <w:lang w:val="ru-RU"/>
              </w:rPr>
              <w:t>амплитудой.;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https://resh.edu.ru/subject/lesson/7450/start/263263/</w:t>
            </w:r>
          </w:p>
        </w:tc>
      </w:tr>
    </w:tbl>
    <w:p w:rsidR="00BF6DC5" w:rsidRDefault="00BF6DC5">
      <w:pPr>
        <w:autoSpaceDE w:val="0"/>
        <w:autoSpaceDN w:val="0"/>
        <w:spacing w:after="0" w:line="14" w:lineRule="exact"/>
      </w:pPr>
    </w:p>
    <w:p w:rsidR="00BF6DC5" w:rsidRDefault="00BF6DC5">
      <w:pPr>
        <w:sectPr w:rsidR="00BF6DC5">
          <w:pgSz w:w="16840" w:h="11900"/>
          <w:pgMar w:top="284" w:right="640" w:bottom="478" w:left="666" w:header="720" w:footer="720" w:gutter="0"/>
          <w:cols w:space="720" w:equalWidth="0">
            <w:col w:w="1553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3.6.</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144"/>
              <w:rPr>
                <w:lang w:val="ru-RU"/>
              </w:rPr>
            </w:pPr>
            <w:r w:rsidRPr="007A5F8A">
              <w:rPr>
                <w:rFonts w:ascii="Times New Roman" w:eastAsia="Times New Roman" w:hAnsi="Times New Roman"/>
                <w:color w:val="000000"/>
                <w:w w:val="97"/>
                <w:sz w:val="16"/>
                <w:lang w:val="ru-RU"/>
              </w:rPr>
              <w:t xml:space="preserve">составляют содержание занятия по развитию координации с использованием разученного комплекса и дополнительных упражнений, </w:t>
            </w:r>
            <w:r w:rsidRPr="007A5F8A">
              <w:rPr>
                <w:lang w:val="ru-RU"/>
              </w:rPr>
              <w:br/>
            </w:r>
            <w:r w:rsidRPr="007A5F8A">
              <w:rPr>
                <w:rFonts w:ascii="Times New Roman" w:eastAsia="Times New Roman" w:hAnsi="Times New Roman"/>
                <w:color w:val="000000"/>
                <w:w w:val="97"/>
                <w:sz w:val="16"/>
                <w:lang w:val="ru-RU"/>
              </w:rPr>
              <w:t>планируют их регулярное выполнение в режиме учебной недели.;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https://resh.edu.ru/subject/lesson/7451/start/314176/</w:t>
            </w:r>
          </w:p>
        </w:tc>
      </w:tr>
      <w:tr w:rsidR="00BF6DC5">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3.7.</w:t>
            </w:r>
          </w:p>
        </w:tc>
        <w:tc>
          <w:tcPr>
            <w:tcW w:w="3326"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45" w:lineRule="auto"/>
              <w:ind w:left="72" w:right="1008"/>
            </w:pPr>
            <w:r>
              <w:rPr>
                <w:rFonts w:ascii="Times New Roman" w:eastAsia="Times New Roman" w:hAnsi="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144"/>
              <w:rPr>
                <w:lang w:val="ru-RU"/>
              </w:rPr>
            </w:pPr>
            <w:r w:rsidRPr="007A5F8A">
              <w:rPr>
                <w:rFonts w:ascii="Times New Roman" w:eastAsia="Times New Roman" w:hAnsi="Times New Roman"/>
                <w:color w:val="000000"/>
                <w:w w:val="97"/>
                <w:sz w:val="16"/>
                <w:lang w:val="ru-RU"/>
              </w:rPr>
              <w:t>разучивают упражнения с гантелями на развитие отдельных мышечных групп;;</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https://resh.edu.ru/subject/lesson/7446/start/314149/</w:t>
            </w:r>
          </w:p>
        </w:tc>
      </w:tr>
      <w:tr w:rsidR="00BF6DC5">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jc w:val="center"/>
            </w:pPr>
            <w:r>
              <w:rPr>
                <w:rFonts w:ascii="Times New Roman" w:eastAsia="Times New Roman" w:hAnsi="Times New Roman"/>
                <w:color w:val="000000"/>
                <w:w w:val="97"/>
                <w:sz w:val="16"/>
              </w:rPr>
              <w:t>3.8.</w:t>
            </w:r>
          </w:p>
        </w:tc>
        <w:tc>
          <w:tcPr>
            <w:tcW w:w="3326"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4" w:after="0" w:line="250" w:lineRule="auto"/>
              <w:ind w:left="72" w:right="432"/>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Знакомство с понятием «спортивно-оздоровительная деятельность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ind w:left="72"/>
            </w:pPr>
            <w:r>
              <w:rPr>
                <w:rFonts w:ascii="Times New Roman" w:eastAsia="Times New Roman" w:hAnsi="Times New Roman"/>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4" w:after="0" w:line="252" w:lineRule="auto"/>
              <w:ind w:left="72" w:right="720"/>
              <w:rPr>
                <w:lang w:val="ru-RU"/>
              </w:rPr>
            </w:pPr>
            <w:r w:rsidRPr="007A5F8A">
              <w:rPr>
                <w:rFonts w:ascii="Times New Roman" w:eastAsia="Times New Roman" w:hAnsi="Times New Roman"/>
                <w:color w:val="000000"/>
                <w:w w:val="97"/>
                <w:sz w:val="16"/>
                <w:lang w:val="ru-RU"/>
              </w:rPr>
              <w:t>знакомятся с понятием «спортивно-</w:t>
            </w:r>
            <w:r w:rsidRPr="007A5F8A">
              <w:rPr>
                <w:lang w:val="ru-RU"/>
              </w:rPr>
              <w:br/>
            </w:r>
            <w:r w:rsidRPr="007A5F8A">
              <w:rPr>
                <w:rFonts w:ascii="Times New Roman" w:eastAsia="Times New Roman" w:hAnsi="Times New Roman"/>
                <w:color w:val="000000"/>
                <w:w w:val="97"/>
                <w:sz w:val="16"/>
                <w:lang w:val="ru-RU"/>
              </w:rPr>
              <w:t>оздоровительная деятельность», ролью и значением спортивно-оздоровительной деятельности в здоровом образе жизни современного человека.;</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4"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4" w:after="0" w:line="230" w:lineRule="auto"/>
              <w:jc w:val="center"/>
            </w:pPr>
            <w:r>
              <w:rPr>
                <w:rFonts w:ascii="Times New Roman" w:eastAsia="Times New Roman" w:hAnsi="Times New Roman"/>
                <w:color w:val="000000"/>
                <w:w w:val="97"/>
                <w:sz w:val="16"/>
              </w:rPr>
              <w:t>https://resh.edu.ru/subject/lesson/7446/start/314149/</w:t>
            </w:r>
          </w:p>
        </w:tc>
      </w:tr>
      <w:tr w:rsidR="00BF6DC5">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3.9.</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288"/>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4" w:lineRule="auto"/>
              <w:ind w:left="72"/>
              <w:rPr>
                <w:lang w:val="ru-RU"/>
              </w:rPr>
            </w:pPr>
            <w:r w:rsidRPr="007A5F8A">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выясняют возможность появление ошибок и причин их появления (на </w:t>
            </w:r>
            <w:r w:rsidRPr="007A5F8A">
              <w:rPr>
                <w:lang w:val="ru-RU"/>
              </w:rPr>
              <w:br/>
            </w:r>
            <w:r w:rsidRPr="007A5F8A">
              <w:rPr>
                <w:rFonts w:ascii="Times New Roman" w:eastAsia="Times New Roman" w:hAnsi="Times New Roman"/>
                <w:color w:val="000000"/>
                <w:w w:val="97"/>
                <w:sz w:val="16"/>
                <w:lang w:val="ru-RU"/>
              </w:rPr>
              <w:t xml:space="preserve">основе предшествующего опыта);; </w:t>
            </w:r>
            <w:r w:rsidRPr="007A5F8A">
              <w:rPr>
                <w:lang w:val="ru-RU"/>
              </w:rPr>
              <w:br/>
            </w:r>
            <w:r w:rsidRPr="007A5F8A">
              <w:rPr>
                <w:rFonts w:ascii="Times New Roman" w:eastAsia="Times New Roman" w:hAnsi="Times New Roman"/>
                <w:color w:val="000000"/>
                <w:w w:val="97"/>
                <w:sz w:val="16"/>
                <w:lang w:val="ru-RU"/>
              </w:rPr>
              <w:t xml:space="preserve">совершенствуют технику кувырка вперёд за счёт повторения техники подводящих упражнений </w:t>
            </w:r>
            <w:r w:rsidRPr="007A5F8A">
              <w:rPr>
                <w:lang w:val="ru-RU"/>
              </w:rPr>
              <w:br/>
            </w:r>
            <w:r w:rsidRPr="007A5F8A">
              <w:rPr>
                <w:rFonts w:ascii="Times New Roman" w:eastAsia="Times New Roman" w:hAnsi="Times New Roman"/>
                <w:color w:val="000000"/>
                <w:w w:val="97"/>
                <w:sz w:val="16"/>
                <w:lang w:val="ru-RU"/>
              </w:rPr>
              <w:t xml:space="preserve">(перекаты и прыжки на месте, толчком двумя </w:t>
            </w:r>
            <w:r w:rsidRPr="007A5F8A">
              <w:rPr>
                <w:lang w:val="ru-RU"/>
              </w:rPr>
              <w:br/>
            </w:r>
            <w:r w:rsidRPr="007A5F8A">
              <w:rPr>
                <w:rFonts w:ascii="Times New Roman" w:eastAsia="Times New Roman" w:hAnsi="Times New Roman"/>
                <w:color w:val="000000"/>
                <w:w w:val="97"/>
                <w:sz w:val="16"/>
                <w:lang w:val="ru-RU"/>
              </w:rPr>
              <w:t xml:space="preserve">ногами в группировке);; </w:t>
            </w:r>
            <w:r w:rsidRPr="007A5F8A">
              <w:rPr>
                <w:lang w:val="ru-RU"/>
              </w:rPr>
              <w:br/>
            </w:r>
            <w:r w:rsidRPr="007A5F8A">
              <w:rPr>
                <w:rFonts w:ascii="Times New Roman" w:eastAsia="Times New Roman" w:hAnsi="Times New Roman"/>
                <w:color w:val="000000"/>
                <w:w w:val="97"/>
                <w:sz w:val="16"/>
                <w:lang w:val="ru-RU"/>
              </w:rPr>
              <w:t>совершенствуют кувырок вперёд в группировке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https://resh.edu.ru/subject/lesson/7456/start/314238/</w:t>
            </w:r>
          </w:p>
        </w:tc>
      </w:tr>
      <w:tr w:rsidR="00BF6DC5">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3.10.</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432"/>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4" w:lineRule="auto"/>
              <w:ind w:left="72"/>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w:t>
            </w:r>
            <w:r w:rsidRPr="007A5F8A">
              <w:rPr>
                <w:lang w:val="ru-RU"/>
              </w:rPr>
              <w:br/>
            </w:r>
            <w:r w:rsidRPr="007A5F8A">
              <w:rPr>
                <w:rFonts w:ascii="Times New Roman" w:eastAsia="Times New Roman" w:hAnsi="Times New Roman"/>
                <w:color w:val="000000"/>
                <w:w w:val="97"/>
                <w:sz w:val="16"/>
                <w:lang w:val="ru-RU"/>
              </w:rPr>
              <w:t xml:space="preserve">иллюстративный образец техники выполнения кувырка назад в группировке;; </w:t>
            </w:r>
            <w:r w:rsidRPr="007A5F8A">
              <w:rPr>
                <w:lang w:val="ru-RU"/>
              </w:rPr>
              <w:br/>
            </w:r>
            <w:r w:rsidRPr="007A5F8A">
              <w:rPr>
                <w:rFonts w:ascii="Times New Roman" w:eastAsia="Times New Roman" w:hAnsi="Times New Roman"/>
                <w:color w:val="000000"/>
                <w:w w:val="97"/>
                <w:sz w:val="16"/>
                <w:lang w:val="ru-RU"/>
              </w:rPr>
              <w:t xml:space="preserve">описывают технику выполнения кувырка назад в группировке с выделением фаз движения, </w:t>
            </w:r>
            <w:r w:rsidRPr="007A5F8A">
              <w:rPr>
                <w:lang w:val="ru-RU"/>
              </w:rPr>
              <w:br/>
            </w:r>
            <w:r w:rsidRPr="007A5F8A">
              <w:rPr>
                <w:rFonts w:ascii="Times New Roman" w:eastAsia="Times New Roman" w:hAnsi="Times New Roman"/>
                <w:color w:val="000000"/>
                <w:w w:val="97"/>
                <w:sz w:val="16"/>
                <w:lang w:val="ru-RU"/>
              </w:rPr>
              <w:t>характеризуют возможные ошибки и причины их появления на основе предшествующего опыта;; разучивают кувырок назад в группировке по фазам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https://resh.edu.ru/subject/lesson/7455/start/263071/</w:t>
            </w:r>
          </w:p>
        </w:tc>
      </w:tr>
      <w:tr w:rsidR="00BF6DC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3.11.</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 xml:space="preserve">Кувырок вперёд </w:t>
            </w:r>
            <w:proofErr w:type="spellStart"/>
            <w:r w:rsidRPr="007A5F8A">
              <w:rPr>
                <w:rFonts w:ascii="Times New Roman" w:eastAsia="Times New Roman" w:hAnsi="Times New Roman"/>
                <w:b/>
                <w:color w:val="000000"/>
                <w:w w:val="97"/>
                <w:sz w:val="16"/>
                <w:lang w:val="ru-RU"/>
              </w:rPr>
              <w:t>ноги«скрёстно</w:t>
            </w:r>
            <w:proofErr w:type="spellEnd"/>
            <w:r w:rsidRPr="007A5F8A">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ight="288"/>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w:t>
            </w:r>
            <w:r w:rsidRPr="007A5F8A">
              <w:rPr>
                <w:lang w:val="ru-RU"/>
              </w:rPr>
              <w:br/>
            </w:r>
            <w:r w:rsidRPr="007A5F8A">
              <w:rPr>
                <w:rFonts w:ascii="Times New Roman" w:eastAsia="Times New Roman" w:hAnsi="Times New Roman"/>
                <w:color w:val="000000"/>
                <w:w w:val="97"/>
                <w:sz w:val="16"/>
                <w:lang w:val="ru-RU"/>
              </w:rPr>
              <w:t>иллюстративный образец техники выполнения кувырка вперёд, ноги «</w:t>
            </w:r>
            <w:proofErr w:type="spellStart"/>
            <w:r w:rsidRPr="007A5F8A">
              <w:rPr>
                <w:rFonts w:ascii="Times New Roman" w:eastAsia="Times New Roman" w:hAnsi="Times New Roman"/>
                <w:color w:val="000000"/>
                <w:w w:val="97"/>
                <w:sz w:val="16"/>
                <w:lang w:val="ru-RU"/>
              </w:rPr>
              <w:t>скрёстно</w:t>
            </w:r>
            <w:proofErr w:type="spellEnd"/>
            <w:r w:rsidRPr="007A5F8A">
              <w:rPr>
                <w:rFonts w:ascii="Times New Roman" w:eastAsia="Times New Roman" w:hAnsi="Times New Roman"/>
                <w:color w:val="000000"/>
                <w:w w:val="97"/>
                <w:sz w:val="16"/>
                <w:lang w:val="ru-RU"/>
              </w:rPr>
              <w:t xml:space="preserve">»;; </w:t>
            </w:r>
            <w:r w:rsidRPr="007A5F8A">
              <w:rPr>
                <w:lang w:val="ru-RU"/>
              </w:rPr>
              <w:br/>
            </w:r>
            <w:r w:rsidRPr="007A5F8A">
              <w:rPr>
                <w:rFonts w:ascii="Times New Roman" w:eastAsia="Times New Roman" w:hAnsi="Times New Roman"/>
                <w:color w:val="000000"/>
                <w:w w:val="97"/>
                <w:sz w:val="16"/>
                <w:lang w:val="ru-RU"/>
              </w:rPr>
              <w:t>выполняют кувырок вперёд ноги «</w:t>
            </w:r>
            <w:proofErr w:type="spellStart"/>
            <w:r w:rsidRPr="007A5F8A">
              <w:rPr>
                <w:rFonts w:ascii="Times New Roman" w:eastAsia="Times New Roman" w:hAnsi="Times New Roman"/>
                <w:color w:val="000000"/>
                <w:w w:val="97"/>
                <w:sz w:val="16"/>
                <w:lang w:val="ru-RU"/>
              </w:rPr>
              <w:t>скрёстно</w:t>
            </w:r>
            <w:proofErr w:type="spellEnd"/>
            <w:r w:rsidRPr="007A5F8A">
              <w:rPr>
                <w:rFonts w:ascii="Times New Roman" w:eastAsia="Times New Roman" w:hAnsi="Times New Roman"/>
                <w:color w:val="000000"/>
                <w:w w:val="97"/>
                <w:sz w:val="16"/>
                <w:lang w:val="ru-RU"/>
              </w:rPr>
              <w:t>» по фазам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https://resh.edu.ru/subject/lesson/7456/start/314238/</w:t>
            </w:r>
          </w:p>
        </w:tc>
      </w:tr>
      <w:tr w:rsidR="00BF6DC5">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288"/>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144"/>
              <w:rPr>
                <w:lang w:val="ru-RU"/>
              </w:rPr>
            </w:pPr>
            <w:r w:rsidRPr="007A5F8A">
              <w:rPr>
                <w:rFonts w:ascii="Times New Roman" w:eastAsia="Times New Roman" w:hAnsi="Times New Roman"/>
                <w:color w:val="000000"/>
                <w:w w:val="97"/>
                <w:sz w:val="16"/>
                <w:lang w:val="ru-RU"/>
              </w:rPr>
              <w:t xml:space="preserve">описывают технику выполнения кувырка из стойки на лопатках по фазам движения;; </w:t>
            </w:r>
            <w:r w:rsidRPr="007A5F8A">
              <w:rPr>
                <w:lang w:val="ru-RU"/>
              </w:rPr>
              <w:br/>
            </w:r>
            <w:r w:rsidRPr="007A5F8A">
              <w:rPr>
                <w:rFonts w:ascii="Times New Roman" w:eastAsia="Times New Roman" w:hAnsi="Times New Roman"/>
                <w:color w:val="000000"/>
                <w:w w:val="97"/>
                <w:sz w:val="16"/>
                <w:lang w:val="ru-RU"/>
              </w:rPr>
              <w:t xml:space="preserve">разучивают технику кувырка назад из стойки на лопатках по фазам движения и в полной </w:t>
            </w:r>
            <w:r w:rsidRPr="007A5F8A">
              <w:rPr>
                <w:lang w:val="ru-RU"/>
              </w:rPr>
              <w:br/>
            </w:r>
            <w:r w:rsidRPr="007A5F8A">
              <w:rPr>
                <w:rFonts w:ascii="Times New Roman" w:eastAsia="Times New Roman" w:hAnsi="Times New Roman"/>
                <w:color w:val="000000"/>
                <w:w w:val="97"/>
                <w:sz w:val="16"/>
                <w:lang w:val="ru-RU"/>
              </w:rPr>
              <w:t>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https://resh.edu.ru/subject/lesson/7456/start/314238/</w:t>
            </w:r>
          </w:p>
        </w:tc>
      </w:tr>
    </w:tbl>
    <w:p w:rsidR="00BF6DC5" w:rsidRDefault="00BF6DC5">
      <w:pPr>
        <w:autoSpaceDE w:val="0"/>
        <w:autoSpaceDN w:val="0"/>
        <w:spacing w:after="0" w:line="14" w:lineRule="exact"/>
      </w:pPr>
    </w:p>
    <w:p w:rsidR="00BF6DC5" w:rsidRDefault="00BF6DC5">
      <w:pPr>
        <w:sectPr w:rsidR="00BF6DC5">
          <w:pgSz w:w="16840" w:h="11900"/>
          <w:pgMar w:top="284" w:right="640" w:bottom="1174" w:left="666" w:header="720" w:footer="720" w:gutter="0"/>
          <w:cols w:space="720" w:equalWidth="0">
            <w:col w:w="1553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4" w:lineRule="auto"/>
              <w:ind w:left="72" w:right="144"/>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w:t>
            </w:r>
            <w:r w:rsidRPr="007A5F8A">
              <w:rPr>
                <w:lang w:val="ru-RU"/>
              </w:rPr>
              <w:br/>
            </w:r>
            <w:r w:rsidRPr="007A5F8A">
              <w:rPr>
                <w:rFonts w:ascii="Times New Roman" w:eastAsia="Times New Roman" w:hAnsi="Times New Roman"/>
                <w:color w:val="000000"/>
                <w:w w:val="97"/>
                <w:sz w:val="16"/>
                <w:lang w:val="ru-RU"/>
              </w:rPr>
              <w:t xml:space="preserve">иллюстративный образец техники выполнения опорного прыжка;; </w:t>
            </w:r>
            <w:r w:rsidRPr="007A5F8A">
              <w:rPr>
                <w:lang w:val="ru-RU"/>
              </w:rPr>
              <w:br/>
            </w:r>
            <w:r w:rsidRPr="007A5F8A">
              <w:rPr>
                <w:rFonts w:ascii="Times New Roman" w:eastAsia="Times New Roman" w:hAnsi="Times New Roman"/>
                <w:color w:val="000000"/>
                <w:w w:val="97"/>
                <w:sz w:val="16"/>
                <w:lang w:val="ru-RU"/>
              </w:rPr>
              <w:t xml:space="preserve">уточняют его выполнение, наблюдая за техникой образца учителя;; </w:t>
            </w:r>
            <w:r w:rsidRPr="007A5F8A">
              <w:rPr>
                <w:lang w:val="ru-RU"/>
              </w:rPr>
              <w:br/>
            </w:r>
            <w:r w:rsidRPr="007A5F8A">
              <w:rPr>
                <w:rFonts w:ascii="Times New Roman" w:eastAsia="Times New Roman" w:hAnsi="Times New Roman"/>
                <w:color w:val="000000"/>
                <w:w w:val="97"/>
                <w:sz w:val="16"/>
                <w:lang w:val="ru-RU"/>
              </w:rPr>
              <w:t xml:space="preserve">описывают технику выполнения прыжка с </w:t>
            </w:r>
            <w:r w:rsidRPr="007A5F8A">
              <w:rPr>
                <w:lang w:val="ru-RU"/>
              </w:rPr>
              <w:br/>
            </w:r>
            <w:r w:rsidRPr="007A5F8A">
              <w:rPr>
                <w:rFonts w:ascii="Times New Roman" w:eastAsia="Times New Roman" w:hAnsi="Times New Roman"/>
                <w:color w:val="000000"/>
                <w:w w:val="97"/>
                <w:sz w:val="16"/>
                <w:lang w:val="ru-RU"/>
              </w:rPr>
              <w:t xml:space="preserve">выделением фаз движений;; </w:t>
            </w:r>
            <w:r w:rsidRPr="007A5F8A">
              <w:rPr>
                <w:lang w:val="ru-RU"/>
              </w:rPr>
              <w:br/>
            </w:r>
            <w:r w:rsidRPr="007A5F8A">
              <w:rPr>
                <w:rFonts w:ascii="Times New Roman" w:eastAsia="Times New Roman" w:hAnsi="Times New Roman"/>
                <w:color w:val="000000"/>
                <w:w w:val="97"/>
                <w:sz w:val="16"/>
                <w:lang w:val="ru-RU"/>
              </w:rPr>
              <w:t>разучивают технику прыжка по фазам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https://resh.edu.ru/subject/lesson/7458/start/261507/</w:t>
            </w:r>
          </w:p>
        </w:tc>
      </w:tr>
      <w:tr w:rsidR="00BF6DC5">
        <w:trPr>
          <w:trHeight w:hRule="exact" w:val="22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jc w:val="center"/>
            </w:pPr>
            <w:r>
              <w:rPr>
                <w:rFonts w:ascii="Times New Roman" w:eastAsia="Times New Roman" w:hAnsi="Times New Roman"/>
                <w:color w:val="000000"/>
                <w:w w:val="97"/>
                <w:sz w:val="16"/>
              </w:rPr>
              <w:t>3.14.</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80" w:after="0" w:line="250" w:lineRule="auto"/>
              <w:ind w:left="72" w:right="288"/>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80" w:after="0" w:line="254" w:lineRule="auto"/>
              <w:ind w:left="72"/>
              <w:rPr>
                <w:lang w:val="ru-RU"/>
              </w:rPr>
            </w:pPr>
            <w:r w:rsidRPr="007A5F8A">
              <w:rPr>
                <w:rFonts w:ascii="Times New Roman" w:eastAsia="Times New Roman" w:hAnsi="Times New Roman"/>
                <w:color w:val="000000"/>
                <w:w w:val="97"/>
                <w:sz w:val="16"/>
                <w:lang w:val="ru-RU"/>
              </w:rPr>
              <w:t xml:space="preserve">знакомятся с комбинацией, анализируют трудность выполнения её упражнений;; </w:t>
            </w:r>
            <w:r w:rsidRPr="007A5F8A">
              <w:rPr>
                <w:lang w:val="ru-RU"/>
              </w:rPr>
              <w:br/>
            </w:r>
            <w:r w:rsidRPr="007A5F8A">
              <w:rPr>
                <w:rFonts w:ascii="Times New Roman" w:eastAsia="Times New Roman" w:hAnsi="Times New Roman"/>
                <w:color w:val="000000"/>
                <w:w w:val="97"/>
                <w:sz w:val="16"/>
                <w:lang w:val="ru-RU"/>
              </w:rPr>
              <w:t xml:space="preserve">разучивают упражнения комбинации на полу, на гимнастической скамейке, на напольном </w:t>
            </w:r>
            <w:r w:rsidRPr="007A5F8A">
              <w:rPr>
                <w:lang w:val="ru-RU"/>
              </w:rPr>
              <w:br/>
            </w:r>
            <w:r w:rsidRPr="007A5F8A">
              <w:rPr>
                <w:rFonts w:ascii="Times New Roman" w:eastAsia="Times New Roman" w:hAnsi="Times New Roman"/>
                <w:color w:val="000000"/>
                <w:w w:val="97"/>
                <w:sz w:val="16"/>
                <w:lang w:val="ru-RU"/>
              </w:rPr>
              <w:t xml:space="preserve">гимнастическом бревне, на низком </w:t>
            </w:r>
            <w:r w:rsidRPr="007A5F8A">
              <w:rPr>
                <w:lang w:val="ru-RU"/>
              </w:rPr>
              <w:br/>
            </w:r>
            <w:r w:rsidRPr="007A5F8A">
              <w:rPr>
                <w:rFonts w:ascii="Times New Roman" w:eastAsia="Times New Roman" w:hAnsi="Times New Roman"/>
                <w:color w:val="000000"/>
                <w:w w:val="97"/>
                <w:sz w:val="16"/>
                <w:lang w:val="ru-RU"/>
              </w:rPr>
              <w:t xml:space="preserve">гимнастическом бревне; ; </w:t>
            </w:r>
            <w:r w:rsidRPr="007A5F8A">
              <w:rPr>
                <w:lang w:val="ru-RU"/>
              </w:rPr>
              <w:br/>
            </w:r>
            <w:r w:rsidRPr="007A5F8A">
              <w:rPr>
                <w:rFonts w:ascii="Times New Roman" w:eastAsia="Times New Roman" w:hAnsi="Times New Roman"/>
                <w:color w:val="000000"/>
                <w:w w:val="97"/>
                <w:sz w:val="16"/>
                <w:lang w:val="ru-RU"/>
              </w:rPr>
              <w:t xml:space="preserve">контролируют технику выполнения комбинации другими учащимися, сравнивают её с </w:t>
            </w:r>
            <w:r w:rsidRPr="007A5F8A">
              <w:rPr>
                <w:lang w:val="ru-RU"/>
              </w:rPr>
              <w:br/>
            </w:r>
            <w:r w:rsidRPr="007A5F8A">
              <w:rPr>
                <w:rFonts w:ascii="Times New Roman" w:eastAsia="Times New Roman" w:hAnsi="Times New Roman"/>
                <w:color w:val="000000"/>
                <w:w w:val="97"/>
                <w:sz w:val="16"/>
                <w:lang w:val="ru-RU"/>
              </w:rPr>
              <w:t xml:space="preserve">иллюстративным образцом и выявляют возможные ошибки, предлагают способы их устранения </w:t>
            </w:r>
            <w:r w:rsidRPr="007A5F8A">
              <w:rPr>
                <w:lang w:val="ru-RU"/>
              </w:rPr>
              <w:br/>
            </w:r>
            <w:r w:rsidRPr="007A5F8A">
              <w:rPr>
                <w:rFonts w:ascii="Times New Roman" w:eastAsia="Times New Roman" w:hAnsi="Times New Roman"/>
                <w:color w:val="000000"/>
                <w:w w:val="97"/>
                <w:sz w:val="16"/>
                <w:lang w:val="ru-RU"/>
              </w:rPr>
              <w:t>(обучение в группах).;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80"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jc w:val="center"/>
            </w:pPr>
            <w:r>
              <w:rPr>
                <w:rFonts w:ascii="Times New Roman" w:eastAsia="Times New Roman" w:hAnsi="Times New Roman"/>
                <w:color w:val="000000"/>
                <w:w w:val="97"/>
                <w:sz w:val="16"/>
              </w:rPr>
              <w:t>https://resh.edu.ru/subject/lesson/7457/start/263166/</w:t>
            </w:r>
          </w:p>
        </w:tc>
      </w:tr>
      <w:tr w:rsidR="00BF6DC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3.15.</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432"/>
              <w:rPr>
                <w:lang w:val="ru-RU"/>
              </w:rPr>
            </w:pPr>
            <w:r w:rsidRPr="007A5F8A">
              <w:rPr>
                <w:rFonts w:ascii="Times New Roman" w:eastAsia="Times New Roman" w:hAnsi="Times New Roman"/>
                <w:i/>
                <w:color w:val="000000"/>
                <w:w w:val="97"/>
                <w:sz w:val="16"/>
                <w:lang w:val="ru-RU"/>
              </w:rPr>
              <w:t xml:space="preserve">Модуль «Гимнастика». </w:t>
            </w:r>
            <w:r>
              <w:rPr>
                <w:rFonts w:ascii="Times New Roman" w:eastAsia="Times New Roman" w:hAnsi="Times New Roman"/>
                <w:b/>
                <w:color w:val="000000"/>
                <w:w w:val="97"/>
                <w:sz w:val="16"/>
                <w:lang w:val="ru-RU"/>
              </w:rPr>
              <w:t>Лазань</w:t>
            </w:r>
            <w:r w:rsidRPr="007A5F8A">
              <w:rPr>
                <w:rFonts w:ascii="Times New Roman" w:eastAsia="Times New Roman" w:hAnsi="Times New Roman"/>
                <w:b/>
                <w:color w:val="000000"/>
                <w:w w:val="97"/>
                <w:sz w:val="16"/>
                <w:lang w:val="ru-RU"/>
              </w:rPr>
              <w:t xml:space="preserve">е и </w:t>
            </w:r>
            <w:r w:rsidRPr="007A5F8A">
              <w:rPr>
                <w:lang w:val="ru-RU"/>
              </w:rPr>
              <w:br/>
            </w:r>
            <w:proofErr w:type="spellStart"/>
            <w:r w:rsidRPr="007A5F8A">
              <w:rPr>
                <w:rFonts w:ascii="Times New Roman" w:eastAsia="Times New Roman" w:hAnsi="Times New Roman"/>
                <w:b/>
                <w:color w:val="000000"/>
                <w:w w:val="97"/>
                <w:sz w:val="16"/>
                <w:lang w:val="ru-RU"/>
              </w:rPr>
              <w:t>перелезание</w:t>
            </w:r>
            <w:proofErr w:type="spellEnd"/>
            <w:r w:rsidRPr="007A5F8A">
              <w:rPr>
                <w:rFonts w:ascii="Times New Roman" w:eastAsia="Times New Roman" w:hAnsi="Times New Roman"/>
                <w:b/>
                <w:color w:val="00000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Pr>
                <w:lang w:val="ru-RU"/>
              </w:rPr>
            </w:pPr>
            <w:r w:rsidRPr="007A5F8A">
              <w:rPr>
                <w:rFonts w:ascii="Times New Roman" w:eastAsia="Times New Roman" w:hAnsi="Times New Roman"/>
                <w:color w:val="000000"/>
                <w:w w:val="97"/>
                <w:sz w:val="16"/>
                <w:lang w:val="ru-RU"/>
              </w:rPr>
              <w:t xml:space="preserve">закрепляют и совершенствуют технику лазанья по гимнастической стенке разноимённым способом, передвижение приставным шагом;; </w:t>
            </w:r>
            <w:r w:rsidRPr="007A5F8A">
              <w:rPr>
                <w:lang w:val="ru-RU"/>
              </w:rPr>
              <w:br/>
            </w:r>
            <w:r w:rsidRPr="007A5F8A">
              <w:rPr>
                <w:rFonts w:ascii="Times New Roman" w:eastAsia="Times New Roman" w:hAnsi="Times New Roman"/>
                <w:color w:val="000000"/>
                <w:w w:val="97"/>
                <w:sz w:val="16"/>
                <w:lang w:val="ru-RU"/>
              </w:rPr>
              <w:t>разучивают лазанье одноимённым способом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https://resh.edu.ru/subject/lesson/7450/start/263263/</w:t>
            </w:r>
          </w:p>
        </w:tc>
      </w:tr>
      <w:tr w:rsidR="00BF6DC5">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3.16.</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432"/>
              <w:rPr>
                <w:lang w:val="ru-RU"/>
              </w:rPr>
            </w:pPr>
            <w:r w:rsidRPr="007A5F8A">
              <w:rPr>
                <w:rFonts w:ascii="Times New Roman" w:eastAsia="Times New Roman" w:hAnsi="Times New Roman"/>
                <w:i/>
                <w:color w:val="000000"/>
                <w:w w:val="97"/>
                <w:sz w:val="16"/>
                <w:lang w:val="ru-RU"/>
              </w:rPr>
              <w:t xml:space="preserve">Модуль «Гимнастика». </w:t>
            </w:r>
            <w:r w:rsidRPr="007A5F8A">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4" w:lineRule="auto"/>
              <w:ind w:left="72"/>
              <w:rPr>
                <w:lang w:val="ru-RU"/>
              </w:rPr>
            </w:pPr>
            <w:r w:rsidRPr="007A5F8A">
              <w:rPr>
                <w:rFonts w:ascii="Times New Roman" w:eastAsia="Times New Roman" w:hAnsi="Times New Roman"/>
                <w:color w:val="000000"/>
                <w:w w:val="97"/>
                <w:sz w:val="16"/>
                <w:lang w:val="ru-RU"/>
              </w:rPr>
              <w:t xml:space="preserve">знакомятся с образцом учителя, анализируют и уточняют отдельные элементы техники </w:t>
            </w:r>
            <w:r w:rsidRPr="007A5F8A">
              <w:rPr>
                <w:lang w:val="ru-RU"/>
              </w:rPr>
              <w:br/>
            </w:r>
            <w:r w:rsidRPr="007A5F8A">
              <w:rPr>
                <w:rFonts w:ascii="Times New Roman" w:eastAsia="Times New Roman" w:hAnsi="Times New Roman"/>
                <w:color w:val="000000"/>
                <w:w w:val="97"/>
                <w:sz w:val="16"/>
                <w:lang w:val="ru-RU"/>
              </w:rPr>
              <w:t xml:space="preserve">расхождения на гимнастической скамейке </w:t>
            </w:r>
            <w:r w:rsidRPr="007A5F8A">
              <w:rPr>
                <w:lang w:val="ru-RU"/>
              </w:rPr>
              <w:br/>
            </w:r>
            <w:r w:rsidRPr="007A5F8A">
              <w:rPr>
                <w:rFonts w:ascii="Times New Roman" w:eastAsia="Times New Roman" w:hAnsi="Times New Roman"/>
                <w:color w:val="000000"/>
                <w:w w:val="97"/>
                <w:sz w:val="16"/>
                <w:lang w:val="ru-RU"/>
              </w:rPr>
              <w:t xml:space="preserve">способом «удерживая за плечи»; выделяют </w:t>
            </w:r>
            <w:r w:rsidRPr="007A5F8A">
              <w:rPr>
                <w:lang w:val="ru-RU"/>
              </w:rPr>
              <w:br/>
            </w:r>
            <w:r w:rsidRPr="007A5F8A">
              <w:rPr>
                <w:rFonts w:ascii="Times New Roman" w:eastAsia="Times New Roman" w:hAnsi="Times New Roman"/>
                <w:color w:val="000000"/>
                <w:w w:val="97"/>
                <w:sz w:val="16"/>
                <w:lang w:val="ru-RU"/>
              </w:rPr>
              <w:t xml:space="preserve">технически сложные его элементы;; </w:t>
            </w:r>
            <w:r w:rsidRPr="007A5F8A">
              <w:rPr>
                <w:lang w:val="ru-RU"/>
              </w:rPr>
              <w:br/>
            </w:r>
            <w:r w:rsidRPr="007A5F8A">
              <w:rPr>
                <w:rFonts w:ascii="Times New Roman" w:eastAsia="Times New Roman" w:hAnsi="Times New Roman"/>
                <w:color w:val="000000"/>
                <w:w w:val="97"/>
                <w:sz w:val="16"/>
                <w:lang w:val="ru-RU"/>
              </w:rPr>
              <w:t xml:space="preserve">разучивают технику расхождения правым и левым боком при передвижении на полу и на </w:t>
            </w:r>
            <w:r w:rsidRPr="007A5F8A">
              <w:rPr>
                <w:lang w:val="ru-RU"/>
              </w:rPr>
              <w:br/>
            </w:r>
            <w:r w:rsidRPr="007A5F8A">
              <w:rPr>
                <w:rFonts w:ascii="Times New Roman" w:eastAsia="Times New Roman" w:hAnsi="Times New Roman"/>
                <w:color w:val="000000"/>
                <w:w w:val="97"/>
                <w:sz w:val="16"/>
                <w:lang w:val="ru-RU"/>
              </w:rPr>
              <w:t>гимнастической скамейке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https://resh.edu.ru/subject/lesson/7451/start/314176/</w:t>
            </w:r>
          </w:p>
        </w:tc>
      </w:tr>
      <w:tr w:rsidR="00BF6DC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3.17.</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ight="576"/>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 xml:space="preserve">Бег с </w:t>
            </w:r>
            <w:r w:rsidRPr="007A5F8A">
              <w:rPr>
                <w:lang w:val="ru-RU"/>
              </w:rPr>
              <w:br/>
            </w:r>
            <w:r w:rsidRPr="007A5F8A">
              <w:rPr>
                <w:rFonts w:ascii="Times New Roman" w:eastAsia="Times New Roman" w:hAnsi="Times New Roman"/>
                <w:b/>
                <w:color w:val="000000"/>
                <w:w w:val="97"/>
                <w:sz w:val="16"/>
                <w:lang w:val="ru-RU"/>
              </w:rPr>
              <w:t>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разучивают поворот во время равномерного бега по учебной дистанции;; </w:t>
            </w:r>
            <w:r w:rsidRPr="007A5F8A">
              <w:rPr>
                <w:lang w:val="ru-RU"/>
              </w:rPr>
              <w:br/>
            </w:r>
            <w:r w:rsidRPr="007A5F8A">
              <w:rPr>
                <w:rFonts w:ascii="Times New Roman" w:eastAsia="Times New Roman" w:hAnsi="Times New Roman"/>
                <w:color w:val="000000"/>
                <w:w w:val="97"/>
                <w:sz w:val="16"/>
                <w:lang w:val="ru-RU"/>
              </w:rPr>
              <w:t>разучивают бег с равномерной скоростью по дистанции в 1 км.;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https://resh.edu.ru/subject/lesson/7459/start/262735/</w:t>
            </w:r>
          </w:p>
        </w:tc>
      </w:tr>
      <w:tr w:rsidR="00BF6DC5">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3.18.</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144"/>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 xml:space="preserve">Знакомство с рекомендациями по технике безопасности во время выполнения беговых упражнений на самостоятельных занятиях лёгкой </w:t>
            </w:r>
            <w:r w:rsidRPr="007A5F8A">
              <w:rPr>
                <w:lang w:val="ru-RU"/>
              </w:rPr>
              <w:br/>
            </w:r>
            <w:r w:rsidRPr="007A5F8A">
              <w:rPr>
                <w:rFonts w:ascii="Times New Roman" w:eastAsia="Times New Roman" w:hAnsi="Times New Roman"/>
                <w:b/>
                <w:color w:val="000000"/>
                <w:w w:val="97"/>
                <w:sz w:val="16"/>
                <w:lang w:val="ru-RU"/>
              </w:rPr>
              <w:t>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по технике </w:t>
            </w:r>
            <w:r w:rsidRPr="007A5F8A">
              <w:rPr>
                <w:lang w:val="ru-RU"/>
              </w:rPr>
              <w:br/>
            </w:r>
            <w:r w:rsidRPr="007A5F8A">
              <w:rPr>
                <w:rFonts w:ascii="Times New Roman" w:eastAsia="Times New Roman" w:hAnsi="Times New Roman"/>
                <w:color w:val="000000"/>
                <w:w w:val="97"/>
                <w:sz w:val="16"/>
                <w:lang w:val="ru-RU"/>
              </w:rPr>
              <w:t xml:space="preserve">безопасности во время выполнения беговых </w:t>
            </w:r>
            <w:r w:rsidRPr="007A5F8A">
              <w:rPr>
                <w:lang w:val="ru-RU"/>
              </w:rPr>
              <w:br/>
            </w:r>
            <w:r w:rsidRPr="007A5F8A">
              <w:rPr>
                <w:rFonts w:ascii="Times New Roman" w:eastAsia="Times New Roman" w:hAnsi="Times New Roman"/>
                <w:color w:val="000000"/>
                <w:w w:val="97"/>
                <w:sz w:val="16"/>
                <w:lang w:val="ru-RU"/>
              </w:rPr>
              <w:t>упражнений на 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https://resh.edu.ru/subject/lesson/7459/start/262735/</w:t>
            </w:r>
          </w:p>
        </w:tc>
      </w:tr>
      <w:tr w:rsidR="00BF6DC5">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3.19.</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432"/>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 xml:space="preserve">Бег с </w:t>
            </w:r>
            <w:r w:rsidRPr="007A5F8A">
              <w:rPr>
                <w:lang w:val="ru-RU"/>
              </w:rPr>
              <w:br/>
            </w:r>
            <w:r w:rsidRPr="007A5F8A">
              <w:rPr>
                <w:rFonts w:ascii="Times New Roman" w:eastAsia="Times New Roman" w:hAnsi="Times New Roman"/>
                <w:b/>
                <w:color w:val="000000"/>
                <w:w w:val="97"/>
                <w:sz w:val="16"/>
                <w:lang w:val="ru-RU"/>
              </w:rPr>
              <w:t>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ight="144"/>
              <w:rPr>
                <w:lang w:val="ru-RU"/>
              </w:rPr>
            </w:pPr>
            <w:r w:rsidRPr="007A5F8A">
              <w:rPr>
                <w:rFonts w:ascii="Times New Roman" w:eastAsia="Times New Roman" w:hAnsi="Times New Roman"/>
                <w:color w:val="000000"/>
                <w:w w:val="97"/>
                <w:sz w:val="16"/>
                <w:lang w:val="ru-RU"/>
              </w:rPr>
              <w:t xml:space="preserve">закрепляют и совершенствуют технику высокого старта:; </w:t>
            </w:r>
            <w:r w:rsidRPr="007A5F8A">
              <w:rPr>
                <w:lang w:val="ru-RU"/>
              </w:rPr>
              <w:br/>
            </w:r>
            <w:r w:rsidRPr="007A5F8A">
              <w:rPr>
                <w:rFonts w:ascii="Times New Roman" w:eastAsia="Times New Roman" w:hAnsi="Times New Roman"/>
                <w:color w:val="000000"/>
                <w:w w:val="97"/>
                <w:sz w:val="16"/>
                <w:lang w:val="ru-RU"/>
              </w:rPr>
              <w:t>разучивают стартовое и финишное ускорение;; разучивают бег с максимальной скоростью с высокого старта по учебной дистанции в 60 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https://resh.edu.ru/subject/lesson/7459/start/262735/</w:t>
            </w:r>
          </w:p>
        </w:tc>
      </w:tr>
    </w:tbl>
    <w:p w:rsidR="00BF6DC5" w:rsidRDefault="00BF6DC5">
      <w:pPr>
        <w:autoSpaceDE w:val="0"/>
        <w:autoSpaceDN w:val="0"/>
        <w:spacing w:after="0" w:line="14" w:lineRule="exact"/>
      </w:pPr>
    </w:p>
    <w:p w:rsidR="00BF6DC5" w:rsidRDefault="00BF6DC5">
      <w:pPr>
        <w:sectPr w:rsidR="00BF6DC5">
          <w:pgSz w:w="16840" w:h="11900"/>
          <w:pgMar w:top="284" w:right="640" w:bottom="592" w:left="666" w:header="720" w:footer="720" w:gutter="0"/>
          <w:cols w:space="720" w:equalWidth="0">
            <w:col w:w="1553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3.20.</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Прыжок в длину с разбега способом «согнув ноги</w:t>
            </w:r>
            <w:r w:rsidRPr="007A5F8A">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повторяют описание техники прыжка и его </w:t>
            </w:r>
            <w:r w:rsidRPr="007A5F8A">
              <w:rPr>
                <w:lang w:val="ru-RU"/>
              </w:rPr>
              <w:br/>
            </w:r>
            <w:r w:rsidRPr="007A5F8A">
              <w:rPr>
                <w:rFonts w:ascii="Times New Roman" w:eastAsia="Times New Roman" w:hAnsi="Times New Roman"/>
                <w:color w:val="000000"/>
                <w:w w:val="97"/>
                <w:sz w:val="16"/>
                <w:lang w:val="ru-RU"/>
              </w:rPr>
              <w:t xml:space="preserve">отдельные фазы;; </w:t>
            </w:r>
            <w:r w:rsidRPr="007A5F8A">
              <w:rPr>
                <w:lang w:val="ru-RU"/>
              </w:rPr>
              <w:br/>
            </w:r>
            <w:r w:rsidRPr="007A5F8A">
              <w:rPr>
                <w:rFonts w:ascii="Times New Roman" w:eastAsia="Times New Roman" w:hAnsi="Times New Roman"/>
                <w:color w:val="000000"/>
                <w:w w:val="97"/>
                <w:sz w:val="16"/>
                <w:lang w:val="ru-RU"/>
              </w:rPr>
              <w:t>закрепляют и совершенствуют технику прыжка в длину с разбега способом «согнув ноги»;;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https://resh.edu.ru/subject/lesson/7460/start/262701/</w:t>
            </w:r>
          </w:p>
        </w:tc>
      </w:tr>
      <w:tr w:rsidR="00BF6DC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3.21.</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432"/>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Прыжки в высоту с прямого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учителя по технике безопасности на занятиях прыжками и со </w:t>
            </w:r>
            <w:r w:rsidRPr="007A5F8A">
              <w:rPr>
                <w:lang w:val="ru-RU"/>
              </w:rPr>
              <w:br/>
            </w:r>
            <w:r w:rsidRPr="007A5F8A">
              <w:rPr>
                <w:rFonts w:ascii="Times New Roman" w:eastAsia="Times New Roman" w:hAnsi="Times New Roman"/>
                <w:color w:val="000000"/>
                <w:w w:val="97"/>
                <w:sz w:val="16"/>
                <w:lang w:val="ru-RU"/>
              </w:rPr>
              <w:t xml:space="preserve">способами их использования для развития </w:t>
            </w:r>
            <w:r w:rsidRPr="007A5F8A">
              <w:rPr>
                <w:lang w:val="ru-RU"/>
              </w:rPr>
              <w:br/>
            </w:r>
            <w:r w:rsidRPr="007A5F8A">
              <w:rPr>
                <w:rFonts w:ascii="Times New Roman" w:eastAsia="Times New Roman" w:hAnsi="Times New Roman"/>
                <w:color w:val="000000"/>
                <w:w w:val="97"/>
                <w:sz w:val="16"/>
                <w:lang w:val="ru-RU"/>
              </w:rPr>
              <w:t>скоростно-силовых способностей;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https://resh.edu.ru/subject/lesson/7451/start/314176/</w:t>
            </w:r>
          </w:p>
        </w:tc>
      </w:tr>
      <w:tr w:rsidR="00BF6DC5">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144"/>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 xml:space="preserve">Знакомство с рекомендациями учителя по технике </w:t>
            </w:r>
            <w:r w:rsidRPr="007A5F8A">
              <w:rPr>
                <w:lang w:val="ru-RU"/>
              </w:rPr>
              <w:br/>
            </w:r>
            <w:r w:rsidRPr="007A5F8A">
              <w:rPr>
                <w:rFonts w:ascii="Times New Roman" w:eastAsia="Times New Roman" w:hAnsi="Times New Roman"/>
                <w:b/>
                <w:color w:val="000000"/>
                <w:w w:val="97"/>
                <w:sz w:val="16"/>
                <w:lang w:val="ru-RU"/>
              </w:rPr>
              <w:t>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учителя по технике безопасности на занятиях прыжками и со </w:t>
            </w:r>
            <w:r w:rsidRPr="007A5F8A">
              <w:rPr>
                <w:lang w:val="ru-RU"/>
              </w:rPr>
              <w:br/>
            </w:r>
            <w:r w:rsidRPr="007A5F8A">
              <w:rPr>
                <w:rFonts w:ascii="Times New Roman" w:eastAsia="Times New Roman" w:hAnsi="Times New Roman"/>
                <w:color w:val="000000"/>
                <w:w w:val="97"/>
                <w:sz w:val="16"/>
                <w:lang w:val="ru-RU"/>
              </w:rPr>
              <w:t xml:space="preserve">способами их использования для развития </w:t>
            </w:r>
            <w:r w:rsidRPr="007A5F8A">
              <w:rPr>
                <w:lang w:val="ru-RU"/>
              </w:rPr>
              <w:br/>
            </w:r>
            <w:r w:rsidRPr="007A5F8A">
              <w:rPr>
                <w:rFonts w:ascii="Times New Roman" w:eastAsia="Times New Roman" w:hAnsi="Times New Roman"/>
                <w:color w:val="000000"/>
                <w:w w:val="97"/>
                <w:sz w:val="16"/>
                <w:lang w:val="ru-RU"/>
              </w:rPr>
              <w:t>скоростно-силовых способностей;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https://resh.edu.ru/subject/lesson/7460/start/262701/</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144"/>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432"/>
              <w:rPr>
                <w:lang w:val="ru-RU"/>
              </w:rPr>
            </w:pPr>
            <w:r w:rsidRPr="007A5F8A">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https://resh.edu.ru/subject/lesson/7462/start/262762/</w:t>
            </w:r>
          </w:p>
        </w:tc>
      </w:tr>
      <w:tr w:rsidR="00BF6DC5">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3.24.</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144"/>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 xml:space="preserve">Знакомство с рекомендациями по технике безопасности при выполнении упражнений в метании малого мяча и со способами их </w:t>
            </w:r>
            <w:r w:rsidRPr="007A5F8A">
              <w:rPr>
                <w:lang w:val="ru-RU"/>
              </w:rPr>
              <w:br/>
            </w:r>
            <w:r w:rsidRPr="007A5F8A">
              <w:rPr>
                <w:rFonts w:ascii="Times New Roman" w:eastAsia="Times New Roman" w:hAnsi="Times New Roman"/>
                <w:b/>
                <w:color w:val="000000"/>
                <w:w w:val="97"/>
                <w:sz w:val="16"/>
                <w:lang w:val="ru-RU"/>
              </w:rPr>
              <w:t>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по технике </w:t>
            </w:r>
            <w:r w:rsidRPr="007A5F8A">
              <w:rPr>
                <w:lang w:val="ru-RU"/>
              </w:rPr>
              <w:br/>
            </w:r>
            <w:r w:rsidRPr="007A5F8A">
              <w:rPr>
                <w:rFonts w:ascii="Times New Roman" w:eastAsia="Times New Roman" w:hAnsi="Times New Roman"/>
                <w:color w:val="000000"/>
                <w:w w:val="97"/>
                <w:sz w:val="16"/>
                <w:lang w:val="ru-RU"/>
              </w:rPr>
              <w:t xml:space="preserve">безопасности при выполнении упражнений в метании малого мяча и со способами их </w:t>
            </w:r>
            <w:r w:rsidRPr="007A5F8A">
              <w:rPr>
                <w:lang w:val="ru-RU"/>
              </w:rPr>
              <w:br/>
            </w:r>
            <w:r w:rsidRPr="007A5F8A">
              <w:rPr>
                <w:rFonts w:ascii="Times New Roman" w:eastAsia="Times New Roman" w:hAnsi="Times New Roman"/>
                <w:color w:val="000000"/>
                <w:w w:val="97"/>
                <w:sz w:val="16"/>
                <w:lang w:val="ru-RU"/>
              </w:rPr>
              <w:t>использования для развития точности движения;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https://resh.edu.ru/subject/lesson/7462/start/262762/</w:t>
            </w:r>
          </w:p>
        </w:tc>
      </w:tr>
      <w:tr w:rsidR="00BF6DC5">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3.25.</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144"/>
              <w:rPr>
                <w:lang w:val="ru-RU"/>
              </w:rPr>
            </w:pPr>
            <w:r w:rsidRPr="007A5F8A">
              <w:rPr>
                <w:rFonts w:ascii="Times New Roman" w:eastAsia="Times New Roman" w:hAnsi="Times New Roman"/>
                <w:i/>
                <w:color w:val="000000"/>
                <w:w w:val="97"/>
                <w:sz w:val="16"/>
                <w:lang w:val="ru-RU"/>
              </w:rPr>
              <w:t xml:space="preserve">Модуль «Лёгкая атлетика». </w:t>
            </w:r>
            <w:r w:rsidRPr="007A5F8A">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432"/>
              <w:rPr>
                <w:lang w:val="ru-RU"/>
              </w:rPr>
            </w:pPr>
            <w:r w:rsidRPr="007A5F8A">
              <w:rPr>
                <w:rFonts w:ascii="Times New Roman" w:eastAsia="Times New Roman" w:hAnsi="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https://resh.edu.ru/subject/lesson/7462/start/262762/</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3.26.</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Pr>
                <w:lang w:val="ru-RU"/>
              </w:rPr>
            </w:pPr>
            <w:r w:rsidRPr="007A5F8A">
              <w:rPr>
                <w:rFonts w:ascii="Times New Roman" w:eastAsia="Times New Roman" w:hAnsi="Times New Roman"/>
                <w:i/>
                <w:color w:val="000000"/>
                <w:w w:val="97"/>
                <w:sz w:val="16"/>
                <w:lang w:val="ru-RU"/>
              </w:rPr>
              <w:t>Модуль «Зимние виды спорта».</w:t>
            </w:r>
            <w:r w:rsidRPr="007A5F8A">
              <w:rPr>
                <w:rFonts w:ascii="Times New Roman" w:eastAsia="Times New Roman" w:hAnsi="Times New Roman"/>
                <w:color w:val="000000"/>
                <w:w w:val="97"/>
                <w:sz w:val="16"/>
                <w:lang w:val="ru-RU"/>
              </w:rPr>
              <w:t xml:space="preserve"> </w:t>
            </w:r>
            <w:r w:rsidRPr="007A5F8A">
              <w:rPr>
                <w:rFonts w:ascii="Times New Roman" w:eastAsia="Times New Roman" w:hAnsi="Times New Roman"/>
                <w:b/>
                <w:color w:val="000000"/>
                <w:w w:val="97"/>
                <w:sz w:val="16"/>
                <w:lang w:val="ru-RU"/>
              </w:rPr>
              <w:t xml:space="preserve">Передвижение на лыжах попеременным </w:t>
            </w:r>
            <w:proofErr w:type="spellStart"/>
            <w:r w:rsidRPr="007A5F8A">
              <w:rPr>
                <w:rFonts w:ascii="Times New Roman" w:eastAsia="Times New Roman" w:hAnsi="Times New Roman"/>
                <w:b/>
                <w:color w:val="000000"/>
                <w:w w:val="97"/>
                <w:sz w:val="16"/>
                <w:lang w:val="ru-RU"/>
              </w:rPr>
              <w:t>двухшажным</w:t>
            </w:r>
            <w:proofErr w:type="spellEnd"/>
            <w:r w:rsidRPr="007A5F8A">
              <w:rPr>
                <w:rFonts w:ascii="Times New Roman" w:eastAsia="Times New Roman" w:hAnsi="Times New Roman"/>
                <w:b/>
                <w:color w:val="000000"/>
                <w:w w:val="97"/>
                <w:sz w:val="16"/>
                <w:lang w:val="ru-RU"/>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720"/>
              <w:rPr>
                <w:lang w:val="ru-RU"/>
              </w:rPr>
            </w:pPr>
            <w:r w:rsidRPr="007A5F8A">
              <w:rPr>
                <w:rFonts w:ascii="Times New Roman" w:eastAsia="Times New Roman" w:hAnsi="Times New Roman"/>
                <w:color w:val="000000"/>
                <w:w w:val="97"/>
                <w:sz w:val="16"/>
                <w:lang w:val="ru-RU"/>
              </w:rPr>
              <w:t xml:space="preserve">закрепляют и совершенствуют технику передвижения на лыжах попеременным </w:t>
            </w:r>
            <w:proofErr w:type="spellStart"/>
            <w:r w:rsidRPr="007A5F8A">
              <w:rPr>
                <w:rFonts w:ascii="Times New Roman" w:eastAsia="Times New Roman" w:hAnsi="Times New Roman"/>
                <w:color w:val="000000"/>
                <w:w w:val="97"/>
                <w:sz w:val="16"/>
                <w:lang w:val="ru-RU"/>
              </w:rPr>
              <w:t>двухшажным</w:t>
            </w:r>
            <w:proofErr w:type="spellEnd"/>
            <w:r w:rsidRPr="007A5F8A">
              <w:rPr>
                <w:rFonts w:ascii="Times New Roman" w:eastAsia="Times New Roman" w:hAnsi="Times New Roman"/>
                <w:color w:val="000000"/>
                <w:w w:val="97"/>
                <w:sz w:val="16"/>
                <w:lang w:val="ru-RU"/>
              </w:rPr>
              <w:t xml:space="preserve"> ходом;;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https://resh.edu.ru/subject/lesson/7434/start/314059/</w:t>
            </w:r>
          </w:p>
        </w:tc>
      </w:tr>
      <w:tr w:rsidR="00BF6DC5">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3.27.</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ight="144"/>
              <w:rPr>
                <w:lang w:val="ru-RU"/>
              </w:rPr>
            </w:pPr>
            <w:r w:rsidRPr="007A5F8A">
              <w:rPr>
                <w:rFonts w:ascii="Times New Roman" w:eastAsia="Times New Roman" w:hAnsi="Times New Roman"/>
                <w:i/>
                <w:color w:val="000000"/>
                <w:w w:val="97"/>
                <w:sz w:val="16"/>
                <w:lang w:val="ru-RU"/>
              </w:rPr>
              <w:t>Модуль «Зимние виды спорта».</w:t>
            </w:r>
            <w:r w:rsidRPr="007A5F8A">
              <w:rPr>
                <w:rFonts w:ascii="Times New Roman" w:eastAsia="Times New Roman" w:hAnsi="Times New Roman"/>
                <w:color w:val="000000"/>
                <w:w w:val="97"/>
                <w:sz w:val="16"/>
                <w:lang w:val="ru-RU"/>
              </w:rPr>
              <w:t xml:space="preserve"> </w:t>
            </w:r>
            <w:r w:rsidRPr="007A5F8A">
              <w:rPr>
                <w:rFonts w:ascii="Times New Roman" w:eastAsia="Times New Roman" w:hAnsi="Times New Roman"/>
                <w:b/>
                <w:color w:val="000000"/>
                <w:w w:val="97"/>
                <w:sz w:val="16"/>
                <w:lang w:val="ru-RU"/>
              </w:rPr>
              <w:t xml:space="preserve">Знакомство с рекомендациями учителя по технике </w:t>
            </w:r>
            <w:r w:rsidRPr="007A5F8A">
              <w:rPr>
                <w:b/>
                <w:lang w:val="ru-RU"/>
              </w:rPr>
              <w:br/>
            </w:r>
            <w:r w:rsidRPr="007A5F8A">
              <w:rPr>
                <w:rFonts w:ascii="Times New Roman" w:eastAsia="Times New Roman" w:hAnsi="Times New Roman"/>
                <w:b/>
                <w:color w:val="000000"/>
                <w:w w:val="97"/>
                <w:sz w:val="16"/>
                <w:lang w:val="ru-RU"/>
              </w:rPr>
              <w:t xml:space="preserve">безопасности на занятиях лыжной </w:t>
            </w:r>
            <w:r w:rsidRPr="007A5F8A">
              <w:rPr>
                <w:b/>
                <w:lang w:val="ru-RU"/>
              </w:rPr>
              <w:br/>
            </w:r>
            <w:r w:rsidRPr="007A5F8A">
              <w:rPr>
                <w:rFonts w:ascii="Times New Roman" w:eastAsia="Times New Roman" w:hAnsi="Times New Roman"/>
                <w:b/>
                <w:color w:val="000000"/>
                <w:w w:val="97"/>
                <w:sz w:val="16"/>
                <w:lang w:val="ru-RU"/>
              </w:rPr>
              <w:t xml:space="preserve">подготовкой; способами использования </w:t>
            </w:r>
            <w:r w:rsidRPr="007A5F8A">
              <w:rPr>
                <w:b/>
                <w:lang w:val="ru-RU"/>
              </w:rPr>
              <w:br/>
            </w:r>
            <w:r w:rsidRPr="007A5F8A">
              <w:rPr>
                <w:rFonts w:ascii="Times New Roman" w:eastAsia="Times New Roman" w:hAnsi="Times New Roman"/>
                <w:b/>
                <w:color w:val="000000"/>
                <w:w w:val="97"/>
                <w:sz w:val="16"/>
                <w:lang w:val="ru-RU"/>
              </w:rPr>
              <w:t>упражнений в передвижении на лыжах для развития выносливости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учителя по технике безопасности на занятиях лыжной подготовкой; способами использования упражнений в </w:t>
            </w:r>
            <w:r w:rsidRPr="007A5F8A">
              <w:rPr>
                <w:lang w:val="ru-RU"/>
              </w:rPr>
              <w:br/>
            </w:r>
            <w:r w:rsidRPr="007A5F8A">
              <w:rPr>
                <w:rFonts w:ascii="Times New Roman" w:eastAsia="Times New Roman" w:hAnsi="Times New Roman"/>
                <w:color w:val="000000"/>
                <w:w w:val="97"/>
                <w:sz w:val="16"/>
                <w:lang w:val="ru-RU"/>
              </w:rPr>
              <w:t xml:space="preserve">передвижении на лыжах для развития </w:t>
            </w:r>
            <w:r w:rsidRPr="007A5F8A">
              <w:rPr>
                <w:lang w:val="ru-RU"/>
              </w:rPr>
              <w:br/>
            </w:r>
            <w:r w:rsidRPr="007A5F8A">
              <w:rPr>
                <w:rFonts w:ascii="Times New Roman" w:eastAsia="Times New Roman" w:hAnsi="Times New Roman"/>
                <w:color w:val="000000"/>
                <w:w w:val="97"/>
                <w:sz w:val="16"/>
                <w:lang w:val="ru-RU"/>
              </w:rPr>
              <w:t>выносливости».;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https://resh.edu.ru/subject/lesson/7436/start/314028/</w:t>
            </w:r>
          </w:p>
        </w:tc>
      </w:tr>
      <w:tr w:rsidR="00BF6DC5">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3.28.</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144"/>
              <w:rPr>
                <w:lang w:val="ru-RU"/>
              </w:rPr>
            </w:pPr>
            <w:r w:rsidRPr="007A5F8A">
              <w:rPr>
                <w:rFonts w:ascii="Times New Roman" w:eastAsia="Times New Roman" w:hAnsi="Times New Roman"/>
                <w:i/>
                <w:color w:val="000000"/>
                <w:w w:val="97"/>
                <w:sz w:val="16"/>
                <w:lang w:val="ru-RU"/>
              </w:rPr>
              <w:t>Модуль «Зимние виды спорта».</w:t>
            </w:r>
            <w:r w:rsidRPr="007A5F8A">
              <w:rPr>
                <w:rFonts w:ascii="Times New Roman" w:eastAsia="Times New Roman" w:hAnsi="Times New Roman"/>
                <w:color w:val="000000"/>
                <w:w w:val="97"/>
                <w:sz w:val="16"/>
                <w:lang w:val="ru-RU"/>
              </w:rPr>
              <w:t xml:space="preserve"> </w:t>
            </w:r>
            <w:r w:rsidRPr="007A5F8A">
              <w:rPr>
                <w:rFonts w:ascii="Times New Roman" w:eastAsia="Times New Roman" w:hAnsi="Times New Roman"/>
                <w:b/>
                <w:color w:val="000000"/>
                <w:w w:val="97"/>
                <w:sz w:val="16"/>
                <w:lang w:val="ru-RU"/>
              </w:rPr>
              <w:t>Повороты на лыжах способом переступания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4" w:lineRule="auto"/>
              <w:ind w:left="72"/>
              <w:rPr>
                <w:lang w:val="ru-RU"/>
              </w:rPr>
            </w:pPr>
            <w:r w:rsidRPr="007A5F8A">
              <w:rPr>
                <w:rFonts w:ascii="Times New Roman" w:eastAsia="Times New Roman" w:hAnsi="Times New Roman"/>
                <w:color w:val="000000"/>
                <w:w w:val="97"/>
                <w:sz w:val="16"/>
                <w:lang w:val="ru-RU"/>
              </w:rPr>
              <w:t xml:space="preserve">закрепляют и совершенствуют технику поворота на лыжах способом переступания на месте и при передвижении по учебной дистанции;; </w:t>
            </w:r>
            <w:r w:rsidRPr="007A5F8A">
              <w:rPr>
                <w:lang w:val="ru-RU"/>
              </w:rPr>
              <w:br/>
            </w:r>
            <w:r w:rsidRPr="007A5F8A">
              <w:rPr>
                <w:rFonts w:ascii="Times New Roman" w:eastAsia="Times New Roman" w:hAnsi="Times New Roman"/>
                <w:color w:val="000000"/>
                <w:w w:val="97"/>
                <w:sz w:val="16"/>
                <w:lang w:val="ru-RU"/>
              </w:rPr>
              <w:t xml:space="preserve">применяют повороты способом переступания при прохождении учебных дистанций на лыжах </w:t>
            </w:r>
            <w:r w:rsidRPr="007A5F8A">
              <w:rPr>
                <w:lang w:val="ru-RU"/>
              </w:rPr>
              <w:br/>
            </w:r>
            <w:r w:rsidRPr="007A5F8A">
              <w:rPr>
                <w:rFonts w:ascii="Times New Roman" w:eastAsia="Times New Roman" w:hAnsi="Times New Roman"/>
                <w:color w:val="000000"/>
                <w:w w:val="97"/>
                <w:sz w:val="16"/>
                <w:lang w:val="ru-RU"/>
              </w:rPr>
              <w:t xml:space="preserve">попеременным </w:t>
            </w:r>
            <w:proofErr w:type="spellStart"/>
            <w:r w:rsidRPr="007A5F8A">
              <w:rPr>
                <w:rFonts w:ascii="Times New Roman" w:eastAsia="Times New Roman" w:hAnsi="Times New Roman"/>
                <w:color w:val="000000"/>
                <w:w w:val="97"/>
                <w:sz w:val="16"/>
                <w:lang w:val="ru-RU"/>
              </w:rPr>
              <w:t>двухшажным</w:t>
            </w:r>
            <w:proofErr w:type="spellEnd"/>
            <w:r w:rsidRPr="007A5F8A">
              <w:rPr>
                <w:rFonts w:ascii="Times New Roman" w:eastAsia="Times New Roman" w:hAnsi="Times New Roman"/>
                <w:color w:val="000000"/>
                <w:w w:val="97"/>
                <w:sz w:val="16"/>
                <w:lang w:val="ru-RU"/>
              </w:rPr>
              <w:t xml:space="preserve"> ходом с равномерной скоростью.;</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https://resh.edu.ru/subject/lesson/7463/start/263135/</w:t>
            </w:r>
          </w:p>
        </w:tc>
      </w:tr>
      <w:tr w:rsidR="00BF6DC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3.29.</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432"/>
              <w:rPr>
                <w:lang w:val="ru-RU"/>
              </w:rPr>
            </w:pPr>
            <w:r w:rsidRPr="007A5F8A">
              <w:rPr>
                <w:rFonts w:ascii="Times New Roman" w:eastAsia="Times New Roman" w:hAnsi="Times New Roman"/>
                <w:i/>
                <w:color w:val="000000"/>
                <w:w w:val="97"/>
                <w:sz w:val="16"/>
                <w:lang w:val="ru-RU"/>
              </w:rPr>
              <w:t>Модуль «Зимние виды спорта».</w:t>
            </w:r>
            <w:r w:rsidRPr="007A5F8A">
              <w:rPr>
                <w:rFonts w:ascii="Times New Roman" w:eastAsia="Times New Roman" w:hAnsi="Times New Roman"/>
                <w:color w:val="000000"/>
                <w:w w:val="97"/>
                <w:sz w:val="16"/>
                <w:lang w:val="ru-RU"/>
              </w:rPr>
              <w:t xml:space="preserve"> </w:t>
            </w:r>
            <w:r w:rsidRPr="007A5F8A">
              <w:rPr>
                <w:rFonts w:ascii="Times New Roman" w:eastAsia="Times New Roman" w:hAnsi="Times New Roman"/>
                <w:b/>
                <w:color w:val="000000"/>
                <w:w w:val="97"/>
                <w:sz w:val="16"/>
                <w:lang w:val="ru-RU"/>
              </w:rPr>
              <w:t>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144"/>
              <w:rPr>
                <w:lang w:val="ru-RU"/>
              </w:rPr>
            </w:pPr>
            <w:r w:rsidRPr="007A5F8A">
              <w:rPr>
                <w:rFonts w:ascii="Times New Roman" w:eastAsia="Times New Roman" w:hAnsi="Times New Roman"/>
                <w:color w:val="000000"/>
                <w:w w:val="97"/>
                <w:sz w:val="16"/>
                <w:lang w:val="ru-RU"/>
              </w:rPr>
              <w:t>разучивают технику подъёма на лыжах способом</w:t>
            </w:r>
            <w:r>
              <w:rPr>
                <w:rFonts w:ascii="Times New Roman" w:eastAsia="Times New Roman" w:hAnsi="Times New Roman"/>
                <w:color w:val="000000"/>
                <w:w w:val="97"/>
                <w:sz w:val="16"/>
                <w:lang w:val="ru-RU"/>
              </w:rPr>
              <w:t xml:space="preserve"> </w:t>
            </w:r>
            <w:r w:rsidRPr="007A5F8A">
              <w:rPr>
                <w:rFonts w:ascii="Times New Roman" w:eastAsia="Times New Roman" w:hAnsi="Times New Roman"/>
                <w:color w:val="000000"/>
                <w:w w:val="97"/>
                <w:sz w:val="16"/>
                <w:lang w:val="ru-RU"/>
              </w:rPr>
              <w:t>«лесенка» на небольшую горку;;</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https://resh.edu.ru/subject/lesson/7462/start/262762/</w:t>
            </w:r>
          </w:p>
        </w:tc>
      </w:tr>
      <w:tr w:rsidR="00BF6DC5">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3.30.</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432"/>
              <w:rPr>
                <w:lang w:val="ru-RU"/>
              </w:rPr>
            </w:pPr>
            <w:r w:rsidRPr="007A5F8A">
              <w:rPr>
                <w:rFonts w:ascii="Times New Roman" w:eastAsia="Times New Roman" w:hAnsi="Times New Roman"/>
                <w:i/>
                <w:color w:val="000000"/>
                <w:w w:val="97"/>
                <w:sz w:val="16"/>
                <w:lang w:val="ru-RU"/>
              </w:rPr>
              <w:t>Модуль «Зимние виды спорта».</w:t>
            </w:r>
            <w:r w:rsidRPr="007A5F8A">
              <w:rPr>
                <w:rFonts w:ascii="Times New Roman" w:eastAsia="Times New Roman" w:hAnsi="Times New Roman"/>
                <w:color w:val="000000"/>
                <w:w w:val="97"/>
                <w:sz w:val="16"/>
                <w:lang w:val="ru-RU"/>
              </w:rPr>
              <w:t xml:space="preserve"> </w:t>
            </w:r>
            <w:r w:rsidRPr="007A5F8A">
              <w:rPr>
                <w:rFonts w:ascii="Times New Roman" w:eastAsia="Times New Roman" w:hAnsi="Times New Roman"/>
                <w:b/>
                <w:color w:val="000000"/>
                <w:w w:val="97"/>
                <w:sz w:val="16"/>
                <w:lang w:val="ru-RU"/>
              </w:rPr>
              <w:t>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144"/>
              <w:rPr>
                <w:lang w:val="ru-RU"/>
              </w:rPr>
            </w:pPr>
            <w:r w:rsidRPr="007A5F8A">
              <w:rPr>
                <w:rFonts w:ascii="Times New Roman" w:eastAsia="Times New Roman" w:hAnsi="Times New Roman"/>
                <w:color w:val="000000"/>
                <w:w w:val="97"/>
                <w:sz w:val="16"/>
                <w:lang w:val="ru-RU"/>
              </w:rPr>
              <w:t>закрепляют и совершенствуют технику спуска на лыжах с пологого склона в основной стойке;;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https://resh.edu.ru/subject/lesson/7462/start/262762/</w:t>
            </w:r>
          </w:p>
        </w:tc>
      </w:tr>
    </w:tbl>
    <w:p w:rsidR="00BF6DC5" w:rsidRDefault="00BF6DC5">
      <w:pPr>
        <w:autoSpaceDE w:val="0"/>
        <w:autoSpaceDN w:val="0"/>
        <w:spacing w:after="0" w:line="14" w:lineRule="exact"/>
      </w:pPr>
    </w:p>
    <w:p w:rsidR="00BF6DC5" w:rsidRDefault="00BF6DC5">
      <w:pPr>
        <w:sectPr w:rsidR="00BF6DC5">
          <w:pgSz w:w="16840" w:h="11900"/>
          <w:pgMar w:top="284" w:right="640" w:bottom="286" w:left="666" w:header="720" w:footer="720" w:gutter="0"/>
          <w:cols w:space="720" w:equalWidth="0">
            <w:col w:w="1553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3.31.</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Pr>
                <w:lang w:val="ru-RU"/>
              </w:rPr>
            </w:pPr>
            <w:r w:rsidRPr="007A5F8A">
              <w:rPr>
                <w:rFonts w:ascii="Times New Roman" w:eastAsia="Times New Roman" w:hAnsi="Times New Roman"/>
                <w:i/>
                <w:color w:val="000000"/>
                <w:w w:val="97"/>
                <w:sz w:val="16"/>
                <w:lang w:val="ru-RU"/>
              </w:rPr>
              <w:t>Модуль «Зимние виды спорта».</w:t>
            </w:r>
            <w:r w:rsidRPr="007A5F8A">
              <w:rPr>
                <w:rFonts w:ascii="Times New Roman" w:eastAsia="Times New Roman" w:hAnsi="Times New Roman"/>
                <w:color w:val="000000"/>
                <w:w w:val="97"/>
                <w:sz w:val="16"/>
                <w:lang w:val="ru-RU"/>
              </w:rPr>
              <w:t xml:space="preserve"> </w:t>
            </w:r>
            <w:r w:rsidRPr="007A5F8A">
              <w:rPr>
                <w:rFonts w:ascii="Times New Roman" w:eastAsia="Times New Roman" w:hAnsi="Times New Roman"/>
                <w:b/>
                <w:color w:val="000000"/>
                <w:w w:val="97"/>
                <w:sz w:val="16"/>
                <w:lang w:val="ru-RU"/>
              </w:rPr>
              <w:t>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Pr>
                <w:lang w:val="ru-RU"/>
              </w:rPr>
            </w:pPr>
            <w:r w:rsidRPr="007A5F8A">
              <w:rPr>
                <w:rFonts w:ascii="Times New Roman" w:eastAsia="Times New Roman" w:hAnsi="Times New Roman"/>
                <w:color w:val="000000"/>
                <w:w w:val="97"/>
                <w:sz w:val="16"/>
                <w:lang w:val="ru-RU"/>
              </w:rPr>
              <w:t>разучивают и закрепляют технику преодоления небольших бугров и впадин при спуске с пологого склона;;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https://resh.edu.ru/subject/lesson/7462/start/262762/</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20" w:after="0" w:line="245" w:lineRule="auto"/>
              <w:ind w:left="72" w:right="144"/>
              <w:rPr>
                <w:lang w:val="ru-RU"/>
              </w:rPr>
            </w:pPr>
            <w:r w:rsidRPr="007A5F8A">
              <w:rPr>
                <w:rFonts w:ascii="Times New Roman" w:eastAsia="Times New Roman" w:hAnsi="Times New Roman"/>
                <w:i/>
                <w:color w:val="000000"/>
                <w:w w:val="97"/>
                <w:sz w:val="16"/>
                <w:lang w:val="ru-RU"/>
              </w:rPr>
              <w:t xml:space="preserve">Баскетбол». </w:t>
            </w:r>
            <w:r w:rsidRPr="007A5F8A">
              <w:rPr>
                <w:rFonts w:ascii="Times New Roman" w:eastAsia="Times New Roman" w:hAnsi="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ight="144"/>
              <w:rPr>
                <w:lang w:val="ru-RU"/>
              </w:rPr>
            </w:pPr>
            <w:r w:rsidRPr="007A5F8A">
              <w:rPr>
                <w:rFonts w:ascii="Times New Roman" w:eastAsia="Times New Roman" w:hAnsi="Times New Roman"/>
                <w:color w:val="000000"/>
                <w:w w:val="97"/>
                <w:sz w:val="16"/>
                <w:lang w:val="ru-RU"/>
              </w:rPr>
              <w:t>закрепляют и совершенствуют технику передачи мяча двумя руками от груди на месте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https://resh.edu.ru/subject/lesson/7464/start/261477/</w:t>
            </w:r>
          </w:p>
        </w:tc>
      </w:tr>
      <w:tr w:rsidR="00BF6DC5">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20" w:after="0" w:line="252" w:lineRule="auto"/>
              <w:ind w:left="72" w:right="144"/>
              <w:rPr>
                <w:lang w:val="ru-RU"/>
              </w:rPr>
            </w:pPr>
            <w:r w:rsidRPr="007A5F8A">
              <w:rPr>
                <w:rFonts w:ascii="Times New Roman" w:eastAsia="Times New Roman" w:hAnsi="Times New Roman"/>
                <w:i/>
                <w:color w:val="000000"/>
                <w:w w:val="97"/>
                <w:sz w:val="16"/>
                <w:lang w:val="ru-RU"/>
              </w:rPr>
              <w:t xml:space="preserve">Баскетбол». </w:t>
            </w:r>
            <w:r w:rsidRPr="007A5F8A">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7A5F8A">
              <w:rPr>
                <w:lang w:val="ru-RU"/>
              </w:rPr>
              <w:br/>
            </w:r>
            <w:r w:rsidRPr="007A5F8A">
              <w:rPr>
                <w:rFonts w:ascii="Times New Roman" w:eastAsia="Times New Roman" w:hAnsi="Times New Roman"/>
                <w:b/>
                <w:color w:val="000000"/>
                <w:w w:val="97"/>
                <w:sz w:val="16"/>
                <w:lang w:val="ru-RU"/>
              </w:rPr>
              <w:t xml:space="preserve">подготовительных и подводящих </w:t>
            </w:r>
            <w:r w:rsidRPr="007A5F8A">
              <w:rPr>
                <w:lang w:val="ru-RU"/>
              </w:rPr>
              <w:br/>
            </w:r>
            <w:r w:rsidRPr="007A5F8A">
              <w:rPr>
                <w:rFonts w:ascii="Times New Roman" w:eastAsia="Times New Roman" w:hAnsi="Times New Roman"/>
                <w:b/>
                <w:color w:val="000000"/>
                <w:w w:val="97"/>
                <w:sz w:val="16"/>
                <w:lang w:val="ru-RU"/>
              </w:rPr>
              <w:t>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учителя по </w:t>
            </w:r>
            <w:r w:rsidRPr="007A5F8A">
              <w:rPr>
                <w:lang w:val="ru-RU"/>
              </w:rPr>
              <w:br/>
            </w:r>
            <w:r w:rsidRPr="007A5F8A">
              <w:rPr>
                <w:rFonts w:ascii="Times New Roman" w:eastAsia="Times New Roman" w:hAnsi="Times New Roman"/>
                <w:color w:val="000000"/>
                <w:w w:val="97"/>
                <w:sz w:val="16"/>
                <w:lang w:val="ru-RU"/>
              </w:rPr>
              <w:t>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https://resh.edu.ru/subject/lesson/7464/start/261477/</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3.34.</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33"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18" w:after="0" w:line="245" w:lineRule="auto"/>
              <w:ind w:left="72"/>
              <w:rPr>
                <w:lang w:val="ru-RU"/>
              </w:rPr>
            </w:pPr>
            <w:r w:rsidRPr="007A5F8A">
              <w:rPr>
                <w:rFonts w:ascii="Times New Roman" w:eastAsia="Times New Roman" w:hAnsi="Times New Roman"/>
                <w:i/>
                <w:color w:val="000000"/>
                <w:w w:val="97"/>
                <w:sz w:val="16"/>
                <w:lang w:val="ru-RU"/>
              </w:rPr>
              <w:t xml:space="preserve">Баскетбол». </w:t>
            </w:r>
            <w:r w:rsidRPr="007A5F8A">
              <w:rPr>
                <w:rFonts w:ascii="Times New Roman" w:eastAsia="Times New Roman" w:hAnsi="Times New Roman"/>
                <w:b/>
                <w:color w:val="000000"/>
                <w:w w:val="97"/>
                <w:sz w:val="16"/>
                <w:lang w:val="ru-RU"/>
              </w:rPr>
              <w:t>Передача мяча двумя руками от груди,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288"/>
              <w:rPr>
                <w:lang w:val="ru-RU"/>
              </w:rPr>
            </w:pPr>
            <w:r w:rsidRPr="007A5F8A">
              <w:rPr>
                <w:rFonts w:ascii="Times New Roman" w:eastAsia="Times New Roman" w:hAnsi="Times New Roman"/>
                <w:color w:val="000000"/>
                <w:w w:val="97"/>
                <w:sz w:val="16"/>
                <w:lang w:val="ru-RU"/>
              </w:rPr>
              <w:t>закрепляют и совершенствуют технику ведения мяча на месте и в движении «по прямой»;;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https://resh.edu.ru/subject/lesson/7464/start/261477/</w:t>
            </w:r>
          </w:p>
        </w:tc>
      </w:tr>
      <w:tr w:rsidR="00BF6DC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3.35.</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20" w:after="0" w:line="247" w:lineRule="auto"/>
              <w:ind w:left="72" w:right="432"/>
              <w:rPr>
                <w:lang w:val="ru-RU"/>
              </w:rPr>
            </w:pPr>
            <w:r w:rsidRPr="007A5F8A">
              <w:rPr>
                <w:rFonts w:ascii="Times New Roman" w:eastAsia="Times New Roman" w:hAnsi="Times New Roman"/>
                <w:i/>
                <w:color w:val="000000"/>
                <w:w w:val="97"/>
                <w:sz w:val="16"/>
                <w:lang w:val="ru-RU"/>
              </w:rPr>
              <w:t xml:space="preserve">Баскетбол». </w:t>
            </w:r>
            <w:r w:rsidRPr="007A5F8A">
              <w:rPr>
                <w:rFonts w:ascii="Times New Roman" w:eastAsia="Times New Roman" w:hAnsi="Times New Roman"/>
                <w:b/>
                <w:color w:val="000000"/>
                <w:w w:val="97"/>
                <w:sz w:val="16"/>
                <w:lang w:val="ru-RU"/>
              </w:rPr>
              <w:t>Ведение мяча на месте и в движении «по прямой», «по кругу» и</w:t>
            </w:r>
            <w:r>
              <w:rPr>
                <w:rFonts w:ascii="Times New Roman" w:eastAsia="Times New Roman" w:hAnsi="Times New Roman"/>
                <w:b/>
                <w:color w:val="000000"/>
                <w:w w:val="97"/>
                <w:sz w:val="16"/>
                <w:lang w:val="ru-RU"/>
              </w:rPr>
              <w:t xml:space="preserve"> </w:t>
            </w:r>
            <w:r w:rsidRPr="007A5F8A">
              <w:rPr>
                <w:rFonts w:ascii="Times New Roman" w:eastAsia="Times New Roman" w:hAnsi="Times New Roman"/>
                <w:b/>
                <w:color w:val="000000"/>
                <w:w w:val="97"/>
                <w:sz w:val="16"/>
                <w:lang w:val="ru-RU"/>
              </w:rPr>
              <w:t>«змейкой»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144"/>
              <w:rPr>
                <w:lang w:val="ru-RU"/>
              </w:rPr>
            </w:pPr>
            <w:r w:rsidRPr="007A5F8A">
              <w:rPr>
                <w:rFonts w:ascii="Times New Roman" w:eastAsia="Times New Roman" w:hAnsi="Times New Roman"/>
                <w:color w:val="000000"/>
                <w:w w:val="97"/>
                <w:sz w:val="16"/>
                <w:lang w:val="ru-RU"/>
              </w:rPr>
              <w:t>разучивают технику ведения баскетбольного мяча</w:t>
            </w:r>
            <w:r>
              <w:rPr>
                <w:rFonts w:ascii="Times New Roman" w:eastAsia="Times New Roman" w:hAnsi="Times New Roman"/>
                <w:color w:val="000000"/>
                <w:w w:val="97"/>
                <w:sz w:val="16"/>
                <w:lang w:val="ru-RU"/>
              </w:rPr>
              <w:t xml:space="preserve"> </w:t>
            </w:r>
            <w:r w:rsidRPr="007A5F8A">
              <w:rPr>
                <w:rFonts w:ascii="Times New Roman" w:eastAsia="Times New Roman" w:hAnsi="Times New Roman"/>
                <w:color w:val="000000"/>
                <w:w w:val="97"/>
                <w:sz w:val="16"/>
                <w:lang w:val="ru-RU"/>
              </w:rPr>
              <w:t>«по кругу» и «змейкой».;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https://resh.edu.ru/subject/lesson/7464/start/261477/</w:t>
            </w:r>
          </w:p>
        </w:tc>
      </w:tr>
      <w:tr w:rsidR="00BF6DC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3.36.</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20" w:after="0" w:line="245" w:lineRule="auto"/>
              <w:ind w:left="72" w:right="144"/>
              <w:rPr>
                <w:lang w:val="ru-RU"/>
              </w:rPr>
            </w:pPr>
            <w:r w:rsidRPr="007A5F8A">
              <w:rPr>
                <w:rFonts w:ascii="Times New Roman" w:eastAsia="Times New Roman" w:hAnsi="Times New Roman"/>
                <w:i/>
                <w:color w:val="000000"/>
                <w:w w:val="97"/>
                <w:sz w:val="16"/>
                <w:lang w:val="ru-RU"/>
              </w:rPr>
              <w:t xml:space="preserve">Баскетбол». </w:t>
            </w:r>
            <w:r w:rsidRPr="007A5F8A">
              <w:rPr>
                <w:rFonts w:ascii="Times New Roman" w:eastAsia="Times New Roman" w:hAnsi="Times New Roman"/>
                <w:b/>
                <w:color w:val="000000"/>
                <w:w w:val="97"/>
                <w:sz w:val="16"/>
                <w:lang w:val="ru-RU"/>
              </w:rPr>
              <w:t>Бросок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ight="288"/>
              <w:rPr>
                <w:lang w:val="ru-RU"/>
              </w:rPr>
            </w:pPr>
            <w:r w:rsidRPr="007A5F8A">
              <w:rPr>
                <w:rFonts w:ascii="Times New Roman" w:eastAsia="Times New Roman" w:hAnsi="Times New Roman"/>
                <w:color w:val="000000"/>
                <w:w w:val="97"/>
                <w:sz w:val="16"/>
                <w:lang w:val="ru-RU"/>
              </w:rPr>
              <w:t>разучивают технику броска мяча в корзину по фазам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https://resh.edu.ru/subject/lesson/7464/start/261477/</w:t>
            </w:r>
          </w:p>
        </w:tc>
      </w:tr>
      <w:tr w:rsidR="00BF6DC5">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3.37.</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Pr>
                <w:lang w:val="ru-RU"/>
              </w:rPr>
            </w:pPr>
            <w:r w:rsidRPr="007A5F8A">
              <w:rPr>
                <w:rFonts w:ascii="Times New Roman" w:eastAsia="Times New Roman" w:hAnsi="Times New Roman"/>
                <w:i/>
                <w:color w:val="000000"/>
                <w:w w:val="97"/>
                <w:sz w:val="16"/>
                <w:lang w:val="ru-RU"/>
              </w:rPr>
              <w:t xml:space="preserve">Модуль «Спортивные игры. Баскетбол». </w:t>
            </w:r>
            <w:r w:rsidRPr="007A5F8A">
              <w:rPr>
                <w:rFonts w:ascii="Times New Roman" w:eastAsia="Times New Roman" w:hAnsi="Times New Roman"/>
                <w:b/>
                <w:color w:val="000000"/>
                <w:w w:val="97"/>
                <w:sz w:val="16"/>
                <w:lang w:val="ru-RU"/>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ight="288"/>
              <w:rPr>
                <w:lang w:val="ru-RU"/>
              </w:rPr>
            </w:pPr>
            <w:r w:rsidRPr="007A5F8A">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w:t>
            </w:r>
            <w:r w:rsidRPr="007A5F8A">
              <w:rPr>
                <w:lang w:val="ru-RU"/>
              </w:rPr>
              <w:br/>
            </w:r>
            <w:r w:rsidRPr="007A5F8A">
              <w:rPr>
                <w:rFonts w:ascii="Times New Roman" w:eastAsia="Times New Roman" w:hAnsi="Times New Roman"/>
                <w:color w:val="000000"/>
                <w:w w:val="97"/>
                <w:sz w:val="16"/>
                <w:lang w:val="ru-RU"/>
              </w:rPr>
              <w:t>контролируют технику выполнения броска другими учащимися, выявляют возможные ошибки и предлагают способы их устранения (работа в группах);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https://resh.edu.ru/subject/lesson/7464/start/261477/</w:t>
            </w:r>
          </w:p>
        </w:tc>
      </w:tr>
      <w:tr w:rsidR="00BF6DC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3.38.</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33"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18" w:after="0" w:line="245" w:lineRule="auto"/>
              <w:ind w:left="72" w:right="144"/>
              <w:rPr>
                <w:lang w:val="ru-RU"/>
              </w:rPr>
            </w:pPr>
            <w:r w:rsidRPr="007A5F8A">
              <w:rPr>
                <w:rFonts w:ascii="Times New Roman" w:eastAsia="Times New Roman" w:hAnsi="Times New Roman"/>
                <w:i/>
                <w:color w:val="000000"/>
                <w:w w:val="97"/>
                <w:sz w:val="16"/>
                <w:lang w:val="ru-RU"/>
              </w:rPr>
              <w:t xml:space="preserve">Волейбол». </w:t>
            </w:r>
            <w:r w:rsidRPr="007A5F8A">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образец техники прямой нижней подачи, определяют фазы движения и особенности их выполнения;; </w:t>
            </w:r>
            <w:r w:rsidRPr="007A5F8A">
              <w:rPr>
                <w:lang w:val="ru-RU"/>
              </w:rPr>
              <w:br/>
            </w:r>
            <w:r w:rsidRPr="007A5F8A">
              <w:rPr>
                <w:rFonts w:ascii="Times New Roman" w:eastAsia="Times New Roman" w:hAnsi="Times New Roman"/>
                <w:color w:val="000000"/>
                <w:w w:val="97"/>
                <w:sz w:val="16"/>
                <w:lang w:val="ru-RU"/>
              </w:rPr>
              <w:t>разучивают и закрепляют технику прямой нижней подачи мяча;;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https://resh.edu.ru/subject/lesson/7445/start/261347/</w:t>
            </w:r>
          </w:p>
        </w:tc>
      </w:tr>
      <w:tr w:rsidR="00BF6DC5">
        <w:trPr>
          <w:trHeight w:hRule="exact" w:val="1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3.39.</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20" w:after="0" w:line="252" w:lineRule="auto"/>
              <w:ind w:left="72" w:right="288"/>
              <w:rPr>
                <w:lang w:val="ru-RU"/>
              </w:rPr>
            </w:pPr>
            <w:r w:rsidRPr="007A5F8A">
              <w:rPr>
                <w:rFonts w:ascii="Times New Roman" w:eastAsia="Times New Roman" w:hAnsi="Times New Roman"/>
                <w:i/>
                <w:color w:val="000000"/>
                <w:w w:val="97"/>
                <w:sz w:val="16"/>
                <w:lang w:val="ru-RU"/>
              </w:rPr>
              <w:t xml:space="preserve">Волейбол». </w:t>
            </w:r>
            <w:r w:rsidRPr="007A5F8A">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7A5F8A">
              <w:rPr>
                <w:lang w:val="ru-RU"/>
              </w:rPr>
              <w:br/>
            </w:r>
            <w:r w:rsidRPr="007A5F8A">
              <w:rPr>
                <w:rFonts w:ascii="Times New Roman" w:eastAsia="Times New Roman" w:hAnsi="Times New Roman"/>
                <w:b/>
                <w:color w:val="000000"/>
                <w:w w:val="97"/>
                <w:sz w:val="16"/>
                <w:lang w:val="ru-RU"/>
              </w:rPr>
              <w:t xml:space="preserve">подготовительных и подводящих </w:t>
            </w:r>
            <w:r w:rsidRPr="007A5F8A">
              <w:rPr>
                <w:lang w:val="ru-RU"/>
              </w:rPr>
              <w:br/>
            </w:r>
            <w:r w:rsidRPr="007A5F8A">
              <w:rPr>
                <w:rFonts w:ascii="Times New Roman" w:eastAsia="Times New Roman" w:hAnsi="Times New Roman"/>
                <w:b/>
                <w:color w:val="000000"/>
                <w:w w:val="97"/>
                <w:sz w:val="16"/>
                <w:lang w:val="ru-RU"/>
              </w:rPr>
              <w:t>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учителя по </w:t>
            </w:r>
            <w:r w:rsidRPr="007A5F8A">
              <w:rPr>
                <w:lang w:val="ru-RU"/>
              </w:rPr>
              <w:br/>
            </w:r>
            <w:r w:rsidRPr="007A5F8A">
              <w:rPr>
                <w:rFonts w:ascii="Times New Roman" w:eastAsia="Times New Roman" w:hAnsi="Times New Roman"/>
                <w:color w:val="000000"/>
                <w:w w:val="97"/>
                <w:sz w:val="16"/>
                <w:lang w:val="ru-RU"/>
              </w:rPr>
              <w:t>использованию подготовительных и подводящих упражнений для освоения технических действий игры волейбол;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https://resh.edu.ru/subject/lesson/7465/start/261447/</w:t>
            </w:r>
          </w:p>
        </w:tc>
      </w:tr>
    </w:tbl>
    <w:p w:rsidR="00BF6DC5" w:rsidRDefault="00BF6DC5">
      <w:pPr>
        <w:autoSpaceDE w:val="0"/>
        <w:autoSpaceDN w:val="0"/>
        <w:spacing w:after="0" w:line="14" w:lineRule="exact"/>
      </w:pPr>
    </w:p>
    <w:p w:rsidR="00BF6DC5" w:rsidRDefault="00BF6DC5">
      <w:pPr>
        <w:sectPr w:rsidR="00BF6DC5">
          <w:pgSz w:w="16840" w:h="11900"/>
          <w:pgMar w:top="284" w:right="640" w:bottom="1210" w:left="666" w:header="720" w:footer="720" w:gutter="0"/>
          <w:cols w:space="720" w:equalWidth="0">
            <w:col w:w="1553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3.40.</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7" w:lineRule="auto"/>
              <w:ind w:left="72"/>
              <w:rPr>
                <w:lang w:val="ru-RU"/>
              </w:rPr>
            </w:pPr>
            <w:r w:rsidRPr="007A5F8A">
              <w:rPr>
                <w:rFonts w:ascii="Times New Roman" w:eastAsia="Times New Roman" w:hAnsi="Times New Roman"/>
                <w:i/>
                <w:color w:val="000000"/>
                <w:w w:val="97"/>
                <w:sz w:val="16"/>
                <w:lang w:val="ru-RU"/>
              </w:rPr>
              <w:t xml:space="preserve">Модуль «Спортивные игры. Волейбол». </w:t>
            </w:r>
            <w:r w:rsidRPr="007A5F8A">
              <w:rPr>
                <w:rFonts w:ascii="Times New Roman" w:eastAsia="Times New Roman" w:hAnsi="Times New Roman"/>
                <w:b/>
                <w:color w:val="000000"/>
                <w:w w:val="97"/>
                <w:sz w:val="16"/>
                <w:lang w:val="ru-RU"/>
              </w:rPr>
              <w:t xml:space="preserve">Приём и передача волейбольного мяча двумя </w:t>
            </w:r>
            <w:r w:rsidRPr="007A5F8A">
              <w:rPr>
                <w:lang w:val="ru-RU"/>
              </w:rPr>
              <w:br/>
            </w:r>
            <w:r w:rsidRPr="007A5F8A">
              <w:rPr>
                <w:rFonts w:ascii="Times New Roman" w:eastAsia="Times New Roman" w:hAnsi="Times New Roman"/>
                <w:b/>
                <w:color w:val="000000"/>
                <w:w w:val="97"/>
                <w:sz w:val="16"/>
                <w:lang w:val="ru-RU"/>
              </w:rPr>
              <w:t>руками снизу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4" w:lineRule="auto"/>
              <w:ind w:left="72"/>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w:t>
            </w:r>
            <w:r w:rsidRPr="007A5F8A">
              <w:rPr>
                <w:lang w:val="ru-RU"/>
              </w:rPr>
              <w:br/>
            </w:r>
            <w:r w:rsidRPr="007A5F8A">
              <w:rPr>
                <w:rFonts w:ascii="Times New Roman" w:eastAsia="Times New Roman" w:hAnsi="Times New Roman"/>
                <w:color w:val="000000"/>
                <w:w w:val="97"/>
                <w:sz w:val="16"/>
                <w:lang w:val="ru-RU"/>
              </w:rPr>
              <w:t xml:space="preserve">определяют фазы движения и особенности их </w:t>
            </w:r>
            <w:r w:rsidRPr="007A5F8A">
              <w:rPr>
                <w:lang w:val="ru-RU"/>
              </w:rPr>
              <w:br/>
            </w:r>
            <w:r w:rsidRPr="007A5F8A">
              <w:rPr>
                <w:rFonts w:ascii="Times New Roman" w:eastAsia="Times New Roman" w:hAnsi="Times New Roman"/>
                <w:color w:val="000000"/>
                <w:w w:val="97"/>
                <w:sz w:val="16"/>
                <w:lang w:val="ru-RU"/>
              </w:rPr>
              <w:t xml:space="preserve">технического выполнения, проводят сравнения в технике приёма и передачи мяча стоя на месте и в движении, определяют отличительные </w:t>
            </w:r>
            <w:r w:rsidRPr="007A5F8A">
              <w:rPr>
                <w:lang w:val="ru-RU"/>
              </w:rPr>
              <w:br/>
            </w:r>
            <w:r w:rsidRPr="007A5F8A">
              <w:rPr>
                <w:rFonts w:ascii="Times New Roman" w:eastAsia="Times New Roman" w:hAnsi="Times New Roman"/>
                <w:color w:val="000000"/>
                <w:w w:val="97"/>
                <w:sz w:val="16"/>
                <w:lang w:val="ru-RU"/>
              </w:rPr>
              <w:t xml:space="preserve">особенности в технике выполнения, делают </w:t>
            </w:r>
            <w:r w:rsidRPr="007A5F8A">
              <w:rPr>
                <w:lang w:val="ru-RU"/>
              </w:rPr>
              <w:br/>
            </w:r>
            <w:r w:rsidRPr="007A5F8A">
              <w:rPr>
                <w:rFonts w:ascii="Times New Roman" w:eastAsia="Times New Roman" w:hAnsi="Times New Roman"/>
                <w:color w:val="000000"/>
                <w:w w:val="97"/>
                <w:sz w:val="16"/>
                <w:lang w:val="ru-RU"/>
              </w:rPr>
              <w:t>выводы;;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https://resh.edu.ru/subject/lesson/7436/start/314028/</w:t>
            </w:r>
          </w:p>
        </w:tc>
      </w:tr>
      <w:tr w:rsidR="00BF6DC5">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jc w:val="center"/>
            </w:pPr>
            <w:r>
              <w:rPr>
                <w:rFonts w:ascii="Times New Roman" w:eastAsia="Times New Roman" w:hAnsi="Times New Roman"/>
                <w:color w:val="000000"/>
                <w:w w:val="97"/>
                <w:sz w:val="16"/>
              </w:rPr>
              <w:t>3.41.</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80" w:after="0" w:line="250" w:lineRule="auto"/>
              <w:ind w:left="72"/>
              <w:rPr>
                <w:lang w:val="ru-RU"/>
              </w:rPr>
            </w:pPr>
            <w:r w:rsidRPr="007A5F8A">
              <w:rPr>
                <w:rFonts w:ascii="Times New Roman" w:eastAsia="Times New Roman" w:hAnsi="Times New Roman"/>
                <w:i/>
                <w:color w:val="000000"/>
                <w:w w:val="97"/>
                <w:sz w:val="16"/>
                <w:lang w:val="ru-RU"/>
              </w:rPr>
              <w:t xml:space="preserve">Модуль «Спортивные игры. Волейбол». </w:t>
            </w:r>
            <w:r w:rsidRPr="007A5F8A">
              <w:rPr>
                <w:rFonts w:ascii="Times New Roman" w:eastAsia="Times New Roman" w:hAnsi="Times New Roman"/>
                <w:b/>
                <w:color w:val="000000"/>
                <w:w w:val="97"/>
                <w:sz w:val="16"/>
                <w:lang w:val="ru-RU"/>
              </w:rPr>
              <w:t xml:space="preserve">Приём и передача волейбольного мяча двумя </w:t>
            </w:r>
            <w:r w:rsidRPr="007A5F8A">
              <w:rPr>
                <w:lang w:val="ru-RU"/>
              </w:rPr>
              <w:br/>
            </w:r>
            <w:r w:rsidRPr="007A5F8A">
              <w:rPr>
                <w:rFonts w:ascii="Times New Roman" w:eastAsia="Times New Roman" w:hAnsi="Times New Roman"/>
                <w:b/>
                <w:color w:val="000000"/>
                <w:w w:val="97"/>
                <w:sz w:val="16"/>
                <w:lang w:val="ru-RU"/>
              </w:rPr>
              <w:t>руками сверху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80" w:after="0" w:line="252" w:lineRule="auto"/>
              <w:ind w:left="72"/>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выполнения, </w:t>
            </w:r>
            <w:r w:rsidRPr="007A5F8A">
              <w:rPr>
                <w:lang w:val="ru-RU"/>
              </w:rPr>
              <w:br/>
            </w:r>
            <w:r w:rsidRPr="007A5F8A">
              <w:rPr>
                <w:rFonts w:ascii="Times New Roman" w:eastAsia="Times New Roman" w:hAnsi="Times New Roman"/>
                <w:color w:val="000000"/>
                <w:w w:val="97"/>
                <w:sz w:val="16"/>
                <w:lang w:val="ru-RU"/>
              </w:rPr>
              <w:t xml:space="preserve">проводят сравнения в технике приёма и передачи, в положении стоя на месте и в движении, </w:t>
            </w:r>
            <w:r w:rsidRPr="007A5F8A">
              <w:rPr>
                <w:lang w:val="ru-RU"/>
              </w:rPr>
              <w:br/>
            </w:r>
            <w:r w:rsidRPr="007A5F8A">
              <w:rPr>
                <w:rFonts w:ascii="Times New Roman" w:eastAsia="Times New Roman" w:hAnsi="Times New Roman"/>
                <w:color w:val="000000"/>
                <w:w w:val="97"/>
                <w:sz w:val="16"/>
                <w:lang w:val="ru-RU"/>
              </w:rPr>
              <w:t>определяют различия в технике выполнения;;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80"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80" w:after="0" w:line="230" w:lineRule="auto"/>
              <w:jc w:val="center"/>
            </w:pPr>
            <w:r>
              <w:rPr>
                <w:rFonts w:ascii="Times New Roman" w:eastAsia="Times New Roman" w:hAnsi="Times New Roman"/>
                <w:color w:val="000000"/>
                <w:w w:val="97"/>
                <w:sz w:val="16"/>
              </w:rPr>
              <w:t>https://resh.edu.ru/subject/lesson/7465/start/261447/</w:t>
            </w:r>
          </w:p>
        </w:tc>
      </w:tr>
      <w:tr w:rsidR="00BF6DC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3.42.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45" w:lineRule="auto"/>
              <w:ind w:left="72" w:right="144"/>
              <w:rPr>
                <w:lang w:val="ru-RU"/>
              </w:rPr>
            </w:pPr>
            <w:r w:rsidRPr="007A5F8A">
              <w:rPr>
                <w:rFonts w:ascii="Times New Roman" w:eastAsia="Times New Roman" w:hAnsi="Times New Roman"/>
                <w:i/>
                <w:color w:val="000000"/>
                <w:w w:val="97"/>
                <w:sz w:val="16"/>
                <w:lang w:val="ru-RU"/>
              </w:rPr>
              <w:t xml:space="preserve">Модуль «Спортивные игры. Волейбол». </w:t>
            </w:r>
            <w:r w:rsidRPr="007A5F8A">
              <w:rPr>
                <w:rFonts w:ascii="Times New Roman" w:eastAsia="Times New Roman" w:hAnsi="Times New Roman"/>
                <w:b/>
                <w:color w:val="000000"/>
                <w:w w:val="97"/>
                <w:sz w:val="16"/>
                <w:lang w:val="ru-RU"/>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ight="144"/>
              <w:rPr>
                <w:lang w:val="ru-RU"/>
              </w:rPr>
            </w:pPr>
            <w:r w:rsidRPr="007A5F8A">
              <w:rPr>
                <w:rFonts w:ascii="Times New Roman" w:eastAsia="Times New Roman" w:hAnsi="Times New Roman"/>
                <w:color w:val="000000"/>
                <w:w w:val="97"/>
                <w:sz w:val="16"/>
                <w:lang w:val="ru-RU"/>
              </w:rPr>
              <w:t xml:space="preserve">закрепляют и совершенствуют технику подачи мяча;; </w:t>
            </w:r>
            <w:r w:rsidRPr="007A5F8A">
              <w:rPr>
                <w:lang w:val="ru-RU"/>
              </w:rPr>
              <w:br/>
            </w:r>
            <w:r w:rsidRPr="007A5F8A">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с места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https://resh.edu.ru/subject/lesson/7465/start/261447/</w:t>
            </w:r>
          </w:p>
        </w:tc>
      </w:tr>
      <w:tr w:rsidR="00BF6DC5">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3.43.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Pr>
                <w:lang w:val="ru-RU"/>
              </w:rPr>
            </w:pPr>
            <w:r w:rsidRPr="007A5F8A">
              <w:rPr>
                <w:rFonts w:ascii="Times New Roman" w:eastAsia="Times New Roman" w:hAnsi="Times New Roman"/>
                <w:i/>
                <w:color w:val="000000"/>
                <w:w w:val="97"/>
                <w:sz w:val="16"/>
                <w:lang w:val="ru-RU"/>
              </w:rPr>
              <w:t xml:space="preserve">Модуль «Спортивные игры. Футбол». </w:t>
            </w:r>
            <w:r w:rsidRPr="007A5F8A">
              <w:rPr>
                <w:rFonts w:ascii="Times New Roman" w:eastAsia="Times New Roman" w:hAnsi="Times New Roman"/>
                <w:b/>
                <w:color w:val="000000"/>
                <w:w w:val="97"/>
                <w:sz w:val="16"/>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4" w:lineRule="auto"/>
              <w:ind w:left="72"/>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образец техники удара по мячу учителя, определяют фазы движения и особенности их технического </w:t>
            </w:r>
            <w:r w:rsidRPr="007A5F8A">
              <w:rPr>
                <w:lang w:val="ru-RU"/>
              </w:rPr>
              <w:br/>
            </w:r>
            <w:r w:rsidRPr="007A5F8A">
              <w:rPr>
                <w:rFonts w:ascii="Times New Roman" w:eastAsia="Times New Roman" w:hAnsi="Times New Roman"/>
                <w:color w:val="000000"/>
                <w:w w:val="97"/>
                <w:sz w:val="16"/>
                <w:lang w:val="ru-RU"/>
              </w:rPr>
              <w:t xml:space="preserve">выполнения;; </w:t>
            </w:r>
            <w:r w:rsidRPr="007A5F8A">
              <w:rPr>
                <w:lang w:val="ru-RU"/>
              </w:rPr>
              <w:br/>
            </w:r>
            <w:r w:rsidRPr="007A5F8A">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https://resh.edu.ru/subject/lesson/7467/start/262639/</w:t>
            </w:r>
          </w:p>
        </w:tc>
      </w:tr>
      <w:tr w:rsidR="00BF6DC5">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3.44.</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33"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18" w:after="0" w:line="252" w:lineRule="auto"/>
              <w:ind w:left="72" w:right="288"/>
              <w:rPr>
                <w:lang w:val="ru-RU"/>
              </w:rPr>
            </w:pPr>
            <w:r w:rsidRPr="007A5F8A">
              <w:rPr>
                <w:rFonts w:ascii="Times New Roman" w:eastAsia="Times New Roman" w:hAnsi="Times New Roman"/>
                <w:i/>
                <w:color w:val="000000"/>
                <w:w w:val="97"/>
                <w:sz w:val="16"/>
                <w:lang w:val="ru-RU"/>
              </w:rPr>
              <w:t xml:space="preserve">Футбол». </w:t>
            </w:r>
            <w:r w:rsidRPr="007A5F8A">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7A5F8A">
              <w:rPr>
                <w:lang w:val="ru-RU"/>
              </w:rPr>
              <w:br/>
            </w:r>
            <w:r w:rsidRPr="007A5F8A">
              <w:rPr>
                <w:rFonts w:ascii="Times New Roman" w:eastAsia="Times New Roman" w:hAnsi="Times New Roman"/>
                <w:b/>
                <w:color w:val="000000"/>
                <w:w w:val="97"/>
                <w:sz w:val="16"/>
                <w:lang w:val="ru-RU"/>
              </w:rPr>
              <w:t xml:space="preserve">подготовительных и подводящих </w:t>
            </w:r>
            <w:r w:rsidRPr="007A5F8A">
              <w:rPr>
                <w:lang w:val="ru-RU"/>
              </w:rPr>
              <w:br/>
            </w:r>
            <w:r w:rsidRPr="007A5F8A">
              <w:rPr>
                <w:rFonts w:ascii="Times New Roman" w:eastAsia="Times New Roman" w:hAnsi="Times New Roman"/>
                <w:b/>
                <w:color w:val="000000"/>
                <w:w w:val="97"/>
                <w:sz w:val="16"/>
                <w:lang w:val="ru-RU"/>
              </w:rPr>
              <w:t>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144"/>
              <w:rPr>
                <w:lang w:val="ru-RU"/>
              </w:rPr>
            </w:pPr>
            <w:r w:rsidRPr="007A5F8A">
              <w:rPr>
                <w:rFonts w:ascii="Times New Roman" w:eastAsia="Times New Roman" w:hAnsi="Times New Roman"/>
                <w:color w:val="000000"/>
                <w:w w:val="97"/>
                <w:sz w:val="16"/>
                <w:lang w:val="ru-RU"/>
              </w:rPr>
              <w:t xml:space="preserve">знакомятся с рекомендациями учителя по </w:t>
            </w:r>
            <w:r w:rsidRPr="007A5F8A">
              <w:rPr>
                <w:lang w:val="ru-RU"/>
              </w:rPr>
              <w:br/>
            </w:r>
            <w:r w:rsidRPr="007A5F8A">
              <w:rPr>
                <w:rFonts w:ascii="Times New Roman" w:eastAsia="Times New Roman" w:hAnsi="Times New Roman"/>
                <w:color w:val="000000"/>
                <w:w w:val="97"/>
                <w:sz w:val="16"/>
                <w:lang w:val="ru-RU"/>
              </w:rPr>
              <w:t>использованию подготовительных и 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jc w:val="center"/>
            </w:pPr>
            <w:r>
              <w:rPr>
                <w:rFonts w:ascii="Times New Roman" w:eastAsia="Times New Roman" w:hAnsi="Times New Roman"/>
                <w:color w:val="000000"/>
                <w:w w:val="97"/>
                <w:sz w:val="16"/>
              </w:rPr>
              <w:t>https://resh.edu.ru/subject/lesson/7466/start/262671/</w:t>
            </w:r>
          </w:p>
        </w:tc>
      </w:tr>
      <w:tr w:rsidR="00BF6DC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3.45.</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20" w:after="0" w:line="245" w:lineRule="auto"/>
              <w:ind w:left="72" w:right="432"/>
              <w:rPr>
                <w:lang w:val="ru-RU"/>
              </w:rPr>
            </w:pPr>
            <w:r w:rsidRPr="007A5F8A">
              <w:rPr>
                <w:rFonts w:ascii="Times New Roman" w:eastAsia="Times New Roman" w:hAnsi="Times New Roman"/>
                <w:i/>
                <w:color w:val="000000"/>
                <w:w w:val="97"/>
                <w:sz w:val="16"/>
                <w:lang w:val="ru-RU"/>
              </w:rPr>
              <w:t xml:space="preserve">Футбол». </w:t>
            </w:r>
            <w:r w:rsidRPr="007A5F8A">
              <w:rPr>
                <w:rFonts w:ascii="Times New Roman" w:eastAsia="Times New Roman" w:hAnsi="Times New Roman"/>
                <w:b/>
                <w:color w:val="00000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2" w:lineRule="auto"/>
              <w:ind w:left="72"/>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выполнения;; </w:t>
            </w:r>
            <w:r w:rsidRPr="007A5F8A">
              <w:rPr>
                <w:lang w:val="ru-RU"/>
              </w:rPr>
              <w:br/>
            </w:r>
            <w:r w:rsidRPr="007A5F8A">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https://resh.edu.ru/subject/lesson/7466/start/262671/</w:t>
            </w:r>
          </w:p>
        </w:tc>
      </w:tr>
      <w:tr w:rsidR="00BF6DC5">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3.46.</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45" w:lineRule="auto"/>
              <w:ind w:left="72"/>
              <w:rPr>
                <w:lang w:val="ru-RU"/>
              </w:rPr>
            </w:pPr>
            <w:r w:rsidRPr="007A5F8A">
              <w:rPr>
                <w:rFonts w:ascii="Times New Roman" w:eastAsia="Times New Roman" w:hAnsi="Times New Roman"/>
                <w:i/>
                <w:color w:val="000000"/>
                <w:w w:val="97"/>
                <w:sz w:val="16"/>
                <w:lang w:val="ru-RU"/>
              </w:rPr>
              <w:t xml:space="preserve">Модуль «Спортивные игры. Футбол». </w:t>
            </w:r>
            <w:r w:rsidRPr="007A5F8A">
              <w:rPr>
                <w:rFonts w:ascii="Times New Roman" w:eastAsia="Times New Roman" w:hAnsi="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4" w:lineRule="auto"/>
              <w:ind w:left="72" w:right="144"/>
              <w:rPr>
                <w:lang w:val="ru-RU"/>
              </w:rPr>
            </w:pPr>
            <w:r w:rsidRPr="007A5F8A">
              <w:rPr>
                <w:rFonts w:ascii="Times New Roman" w:eastAsia="Times New Roman" w:hAnsi="Times New Roman"/>
                <w:color w:val="000000"/>
                <w:w w:val="97"/>
                <w:sz w:val="16"/>
                <w:lang w:val="ru-RU"/>
              </w:rPr>
              <w:t xml:space="preserve">рассматривают, обсуждают и анализируют </w:t>
            </w:r>
            <w:r w:rsidRPr="007A5F8A">
              <w:rPr>
                <w:lang w:val="ru-RU"/>
              </w:rPr>
              <w:br/>
            </w:r>
            <w:r w:rsidRPr="007A5F8A">
              <w:rPr>
                <w:rFonts w:ascii="Times New Roman" w:eastAsia="Times New Roman" w:hAnsi="Times New Roman"/>
                <w:color w:val="000000"/>
                <w:w w:val="97"/>
                <w:sz w:val="16"/>
                <w:lang w:val="ru-RU"/>
              </w:rPr>
              <w:t xml:space="preserve">иллюстративный образец техники ведения </w:t>
            </w:r>
            <w:r w:rsidRPr="007A5F8A">
              <w:rPr>
                <w:lang w:val="ru-RU"/>
              </w:rPr>
              <w:br/>
            </w:r>
            <w:r w:rsidRPr="007A5F8A">
              <w:rPr>
                <w:rFonts w:ascii="Times New Roman" w:eastAsia="Times New Roman" w:hAnsi="Times New Roman"/>
                <w:color w:val="000000"/>
                <w:w w:val="97"/>
                <w:sz w:val="16"/>
                <w:lang w:val="ru-RU"/>
              </w:rPr>
              <w:t>футбольного мяча «по прямой», «по кругу»,</w:t>
            </w:r>
            <w:r w:rsidRPr="007A5F8A">
              <w:rPr>
                <w:lang w:val="ru-RU"/>
              </w:rPr>
              <w:br/>
            </w:r>
            <w:r w:rsidRPr="007A5F8A">
              <w:rPr>
                <w:rFonts w:ascii="Times New Roman" w:eastAsia="Times New Roman" w:hAnsi="Times New Roman"/>
                <w:color w:val="000000"/>
                <w:w w:val="97"/>
                <w:sz w:val="16"/>
                <w:lang w:val="ru-RU"/>
              </w:rPr>
              <w:t xml:space="preserve">«змейкой», выделяют отличительные элементы в технике такого ведения, делают выводы;; </w:t>
            </w:r>
            <w:r w:rsidRPr="007A5F8A">
              <w:rPr>
                <w:lang w:val="ru-RU"/>
              </w:rPr>
              <w:br/>
            </w:r>
            <w:r w:rsidRPr="007A5F8A">
              <w:rPr>
                <w:rFonts w:ascii="Times New Roman" w:eastAsia="Times New Roman" w:hAnsi="Times New Roman"/>
                <w:color w:val="000000"/>
                <w:w w:val="97"/>
                <w:sz w:val="16"/>
                <w:lang w:val="ru-RU"/>
              </w:rPr>
              <w:t>закрепляют и совершенствуют технику ведения футбольного мяча с изменением направления движения.;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https://resh.edu.ru/subject/lesson/7467/start/262639/</w:t>
            </w:r>
          </w:p>
        </w:tc>
      </w:tr>
    </w:tbl>
    <w:p w:rsidR="00BF6DC5" w:rsidRDefault="00BF6DC5">
      <w:pPr>
        <w:autoSpaceDE w:val="0"/>
        <w:autoSpaceDN w:val="0"/>
        <w:spacing w:after="0" w:line="14" w:lineRule="exact"/>
      </w:pPr>
    </w:p>
    <w:p w:rsidR="00BF6DC5" w:rsidRDefault="00BF6DC5">
      <w:pPr>
        <w:sectPr w:rsidR="00BF6DC5">
          <w:pgSz w:w="16840" w:h="11900"/>
          <w:pgMar w:top="284" w:right="640" w:bottom="694" w:left="666" w:header="720" w:footer="720" w:gutter="0"/>
          <w:cols w:space="720" w:equalWidth="0">
            <w:col w:w="1553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326"/>
        <w:gridCol w:w="528"/>
        <w:gridCol w:w="1106"/>
        <w:gridCol w:w="1140"/>
        <w:gridCol w:w="804"/>
        <w:gridCol w:w="3590"/>
        <w:gridCol w:w="1116"/>
        <w:gridCol w:w="3424"/>
      </w:tblGrid>
      <w:tr w:rsidR="00BF6DC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3.47.</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30" w:lineRule="auto"/>
              <w:ind w:left="72"/>
              <w:rPr>
                <w:lang w:val="ru-RU"/>
              </w:rPr>
            </w:pPr>
            <w:r w:rsidRPr="007A5F8A">
              <w:rPr>
                <w:rFonts w:ascii="Times New Roman" w:eastAsia="Times New Roman" w:hAnsi="Times New Roman"/>
                <w:i/>
                <w:color w:val="000000"/>
                <w:w w:val="97"/>
                <w:sz w:val="16"/>
                <w:lang w:val="ru-RU"/>
              </w:rPr>
              <w:t>Модуль «Спортивные игры.</w:t>
            </w:r>
          </w:p>
          <w:p w:rsidR="00BF6DC5" w:rsidRPr="007A5F8A" w:rsidRDefault="007A5F8A">
            <w:pPr>
              <w:autoSpaceDE w:val="0"/>
              <w:autoSpaceDN w:val="0"/>
              <w:spacing w:before="20" w:after="0" w:line="230" w:lineRule="auto"/>
              <w:ind w:left="72"/>
              <w:rPr>
                <w:lang w:val="ru-RU"/>
              </w:rPr>
            </w:pPr>
            <w:r w:rsidRPr="007A5F8A">
              <w:rPr>
                <w:rFonts w:ascii="Times New Roman" w:eastAsia="Times New Roman" w:hAnsi="Times New Roman"/>
                <w:i/>
                <w:color w:val="000000"/>
                <w:w w:val="97"/>
                <w:sz w:val="16"/>
                <w:lang w:val="ru-RU"/>
              </w:rPr>
              <w:t xml:space="preserve">Футбол». </w:t>
            </w:r>
            <w:r w:rsidRPr="007A5F8A">
              <w:rPr>
                <w:rFonts w:ascii="Times New Roman" w:eastAsia="Times New Roman" w:hAnsi="Times New Roman"/>
                <w:b/>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8" w:after="0" w:line="250" w:lineRule="auto"/>
              <w:ind w:left="72"/>
              <w:rPr>
                <w:lang w:val="ru-RU"/>
              </w:rPr>
            </w:pPr>
            <w:r w:rsidRPr="007A5F8A">
              <w:rPr>
                <w:rFonts w:ascii="Times New Roman" w:eastAsia="Times New Roman" w:hAnsi="Times New Roman"/>
                <w:color w:val="000000"/>
                <w:w w:val="97"/>
                <w:sz w:val="16"/>
                <w:lang w:val="ru-RU"/>
              </w:rPr>
              <w:t>описывают технику выполнения обводки конусов, определяют возможные ошибки и причины их появления, рассматривают способы устранения;; разучивают технику обводки учебных конусов;;</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jc w:val="center"/>
            </w:pPr>
            <w:r>
              <w:rPr>
                <w:rFonts w:ascii="Times New Roman" w:eastAsia="Times New Roman" w:hAnsi="Times New Roman"/>
                <w:color w:val="000000"/>
                <w:w w:val="97"/>
                <w:sz w:val="16"/>
              </w:rPr>
              <w:t>https://resh.edu.ru/subject/lesson/7466/start/262671/</w:t>
            </w:r>
          </w:p>
        </w:tc>
      </w:tr>
      <w:tr w:rsidR="00BF6DC5">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color w:val="000000"/>
                <w:w w:val="97"/>
                <w:sz w:val="16"/>
              </w:rPr>
              <w:t>91.5</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r>
      <w:tr w:rsidR="00BF6DC5">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BF6DC5" w:rsidRDefault="007A5F8A">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BF6DC5">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0" w:lineRule="auto"/>
              <w:jc w:val="center"/>
            </w:pPr>
            <w:r>
              <w:rPr>
                <w:rFonts w:ascii="Times New Roman" w:eastAsia="Times New Roman" w:hAnsi="Times New Roman"/>
                <w:color w:val="000000"/>
                <w:w w:val="97"/>
                <w:sz w:val="16"/>
              </w:rPr>
              <w:t>4.1.</w:t>
            </w:r>
          </w:p>
        </w:tc>
        <w:tc>
          <w:tcPr>
            <w:tcW w:w="3326"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2" w:lineRule="auto"/>
              <w:ind w:left="72" w:right="432"/>
              <w:rPr>
                <w:lang w:val="ru-RU"/>
              </w:rPr>
            </w:pPr>
            <w:r w:rsidRPr="007A5F8A">
              <w:rPr>
                <w:rFonts w:ascii="Times New Roman" w:eastAsia="Times New Roman" w:hAnsi="Times New Roman"/>
                <w:b/>
                <w:color w:val="000000"/>
                <w:w w:val="97"/>
                <w:sz w:val="16"/>
                <w:lang w:val="ru-RU"/>
              </w:rPr>
              <w:t xml:space="preserve">Физическая подготовка: освоение </w:t>
            </w:r>
            <w:r w:rsidRPr="007A5F8A">
              <w:rPr>
                <w:lang w:val="ru-RU"/>
              </w:rPr>
              <w:br/>
            </w:r>
            <w:r w:rsidRPr="007A5F8A">
              <w:rPr>
                <w:rFonts w:ascii="Times New Roman" w:eastAsia="Times New Roman" w:hAnsi="Times New Roman"/>
                <w:b/>
                <w:color w:val="000000"/>
                <w:w w:val="97"/>
                <w:sz w:val="16"/>
                <w:lang w:val="ru-RU"/>
              </w:rPr>
              <w:t xml:space="preserve">содержания программы, демонстрация приростов в показателях физической подготовленности и нормативных </w:t>
            </w:r>
            <w:r w:rsidRPr="007A5F8A">
              <w:rPr>
                <w:lang w:val="ru-RU"/>
              </w:rPr>
              <w:br/>
            </w:r>
            <w:r w:rsidRPr="007A5F8A">
              <w:rPr>
                <w:rFonts w:ascii="Times New Roman" w:eastAsia="Times New Roman" w:hAnsi="Times New Roman"/>
                <w:b/>
                <w:color w:val="000000"/>
                <w:w w:val="97"/>
                <w:sz w:val="16"/>
                <w:lang w:val="ru-RU"/>
              </w:rPr>
              <w:t>требований комплекса ГТО</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0" w:lineRule="auto"/>
              <w:ind w:left="72"/>
            </w:pPr>
            <w:r>
              <w:rPr>
                <w:rFonts w:ascii="Times New Roman" w:eastAsia="Times New Roman" w:hAnsi="Times New Roman"/>
                <w:color w:val="000000"/>
                <w:w w:val="97"/>
                <w:sz w:val="16"/>
              </w:rPr>
              <w:t>3</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0" w:lineRule="auto"/>
              <w:ind w:left="72"/>
            </w:pPr>
            <w:r>
              <w:rPr>
                <w:rFonts w:ascii="Times New Roman" w:eastAsia="Times New Roman" w:hAnsi="Times New Roman"/>
                <w:color w:val="000000"/>
                <w:w w:val="97"/>
                <w:sz w:val="16"/>
              </w:rPr>
              <w:t>3</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Default="00BF6DC5"/>
        </w:tc>
        <w:tc>
          <w:tcPr>
            <w:tcW w:w="3590" w:type="dxa"/>
            <w:tcBorders>
              <w:top w:val="single" w:sz="5"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50" w:lineRule="auto"/>
              <w:ind w:left="72" w:right="288"/>
              <w:rPr>
                <w:lang w:val="ru-RU"/>
              </w:rPr>
            </w:pPr>
            <w:r w:rsidRPr="007A5F8A">
              <w:rPr>
                <w:rFonts w:ascii="Times New Roman" w:eastAsia="Times New Roman" w:hAnsi="Times New Roman"/>
                <w:color w:val="000000"/>
                <w:w w:val="97"/>
                <w:sz w:val="16"/>
                <w:lang w:val="ru-RU"/>
              </w:rPr>
              <w:t>осваивают содержания Примерных модульных программ по физической культуре или рабочей программы базовой физической подготовки;;</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rsidR="00BF6DC5" w:rsidRDefault="007A5F8A">
            <w:pPr>
              <w:autoSpaceDE w:val="0"/>
              <w:autoSpaceDN w:val="0"/>
              <w:spacing w:before="76"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50" w:lineRule="auto"/>
              <w:ind w:left="74"/>
            </w:pPr>
            <w:r>
              <w:rPr>
                <w:rFonts w:ascii="Times New Roman" w:eastAsia="Times New Roman" w:hAnsi="Times New Roman"/>
                <w:color w:val="000000"/>
                <w:w w:val="97"/>
                <w:sz w:val="16"/>
              </w:rPr>
              <w:t xml:space="preserve">https://resh.edu.ru/subject/lesson/7439/start/263013/ ВФСК ГТО (gto.ru), </w:t>
            </w:r>
            <w:r>
              <w:br/>
            </w:r>
            <w:r>
              <w:rPr>
                <w:rFonts w:ascii="Times New Roman" w:eastAsia="Times New Roman" w:hAnsi="Times New Roman"/>
                <w:color w:val="000000"/>
                <w:w w:val="97"/>
                <w:sz w:val="16"/>
              </w:rPr>
              <w:t>ГТО76.рф.</w:t>
            </w:r>
          </w:p>
        </w:tc>
      </w:tr>
      <w:tr w:rsidR="00BF6DC5">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r>
      <w:tr w:rsidR="00BF6DC5">
        <w:trPr>
          <w:trHeight w:hRule="exact" w:val="32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76" w:after="0" w:line="233" w:lineRule="auto"/>
              <w:ind w:left="72"/>
              <w:rPr>
                <w:lang w:val="ru-RU"/>
              </w:rPr>
            </w:pPr>
            <w:r w:rsidRPr="007A5F8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76" w:after="0" w:line="233" w:lineRule="auto"/>
              <w:ind w:left="72"/>
            </w:pPr>
            <w:r>
              <w:rPr>
                <w:rFonts w:ascii="Times New Roman" w:eastAsia="Times New Roman" w:hAnsi="Times New Roman"/>
                <w:color w:val="000000"/>
                <w:w w:val="97"/>
                <w:sz w:val="16"/>
              </w:rPr>
              <w:t>99</w:t>
            </w:r>
          </w:p>
        </w:tc>
        <w:tc>
          <w:tcPr>
            <w:tcW w:w="893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BF6DC5"/>
        </w:tc>
      </w:tr>
    </w:tbl>
    <w:p w:rsidR="00BF6DC5" w:rsidRDefault="00BF6DC5">
      <w:pPr>
        <w:autoSpaceDE w:val="0"/>
        <w:autoSpaceDN w:val="0"/>
        <w:spacing w:after="0" w:line="14" w:lineRule="exact"/>
      </w:pPr>
    </w:p>
    <w:p w:rsidR="00BF6DC5" w:rsidRDefault="00BF6DC5">
      <w:pPr>
        <w:sectPr w:rsidR="00BF6DC5">
          <w:pgSz w:w="16840" w:h="11900"/>
          <w:pgMar w:top="284" w:right="640" w:bottom="1440" w:left="666" w:header="720" w:footer="720" w:gutter="0"/>
          <w:cols w:space="720" w:equalWidth="0">
            <w:col w:w="15534" w:space="0"/>
          </w:cols>
          <w:docGrid w:linePitch="360"/>
        </w:sectPr>
      </w:pPr>
    </w:p>
    <w:p w:rsidR="00BF6DC5" w:rsidRDefault="00BF6DC5">
      <w:pPr>
        <w:autoSpaceDE w:val="0"/>
        <w:autoSpaceDN w:val="0"/>
        <w:spacing w:after="78" w:line="220" w:lineRule="exact"/>
      </w:pPr>
    </w:p>
    <w:p w:rsidR="00BF6DC5" w:rsidRDefault="007A5F8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818"/>
        <w:gridCol w:w="708"/>
        <w:gridCol w:w="1276"/>
        <w:gridCol w:w="1364"/>
        <w:gridCol w:w="1236"/>
        <w:gridCol w:w="1574"/>
      </w:tblGrid>
      <w:tr w:rsidR="00BF6DC5" w:rsidTr="007A5F8A">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8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334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BF6DC5" w:rsidTr="007A5F8A">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BF6DC5" w:rsidRDefault="00BF6DC5"/>
        </w:tc>
        <w:tc>
          <w:tcPr>
            <w:tcW w:w="3818" w:type="dxa"/>
            <w:vMerge/>
            <w:tcBorders>
              <w:top w:val="single" w:sz="4" w:space="0" w:color="000000"/>
              <w:left w:val="single" w:sz="4" w:space="0" w:color="000000"/>
              <w:bottom w:val="single" w:sz="4" w:space="0" w:color="000000"/>
              <w:right w:val="single" w:sz="4" w:space="0" w:color="000000"/>
            </w:tcBorders>
          </w:tcPr>
          <w:p w:rsidR="00BF6DC5" w:rsidRDefault="00BF6DC5"/>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rsidR="00BF6DC5" w:rsidRDefault="00BF6DC5"/>
        </w:tc>
        <w:tc>
          <w:tcPr>
            <w:tcW w:w="1574" w:type="dxa"/>
            <w:vMerge/>
            <w:tcBorders>
              <w:top w:val="single" w:sz="4" w:space="0" w:color="000000"/>
              <w:left w:val="single" w:sz="4" w:space="0" w:color="000000"/>
              <w:bottom w:val="single" w:sz="4" w:space="0" w:color="000000"/>
              <w:right w:val="single" w:sz="4" w:space="0" w:color="000000"/>
            </w:tcBorders>
          </w:tcPr>
          <w:p w:rsidR="00BF6DC5" w:rsidRDefault="00BF6DC5"/>
        </w:tc>
      </w:tr>
      <w:tr w:rsidR="00BF6DC5" w:rsidTr="007A5F8A">
        <w:trPr>
          <w:trHeight w:hRule="exact" w:val="24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7A5F8A">
            <w:pPr>
              <w:autoSpaceDE w:val="0"/>
              <w:autoSpaceDN w:val="0"/>
              <w:spacing w:before="98" w:after="0" w:line="286" w:lineRule="auto"/>
              <w:ind w:left="72"/>
              <w:rPr>
                <w:lang w:val="ru-RU"/>
              </w:rPr>
            </w:pPr>
            <w:r w:rsidRPr="007A5F8A">
              <w:rPr>
                <w:rFonts w:ascii="Times New Roman" w:eastAsia="Times New Roman" w:hAnsi="Times New Roman"/>
                <w:color w:val="000000"/>
                <w:sz w:val="24"/>
                <w:lang w:val="ru-RU"/>
              </w:rPr>
              <w:t>Инструктаж по охране труда на уроках физической культуры. Знакомство с системой дополнительного обучения физической культуре и организацией спортивной работы в школе. Беговые упражнения.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7A5F8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432"/>
              <w:rPr>
                <w:lang w:val="ru-RU"/>
              </w:rPr>
            </w:pPr>
            <w:r w:rsidRPr="007A5F8A">
              <w:rPr>
                <w:rFonts w:ascii="Times New Roman" w:eastAsia="Times New Roman" w:hAnsi="Times New Roman"/>
                <w:color w:val="000000"/>
                <w:sz w:val="24"/>
                <w:lang w:val="ru-RU"/>
              </w:rPr>
              <w:t>Знакомство с понятием "здоровый образ жизни".</w:t>
            </w:r>
          </w:p>
          <w:p w:rsidR="00BF6DC5" w:rsidRPr="007A5F8A" w:rsidRDefault="007A5F8A">
            <w:pPr>
              <w:autoSpaceDE w:val="0"/>
              <w:autoSpaceDN w:val="0"/>
              <w:spacing w:before="70" w:after="0" w:line="271" w:lineRule="auto"/>
              <w:ind w:left="72" w:right="288"/>
              <w:rPr>
                <w:lang w:val="ru-RU"/>
              </w:rPr>
            </w:pPr>
            <w:r w:rsidRPr="007A5F8A">
              <w:rPr>
                <w:rFonts w:ascii="Times New Roman" w:eastAsia="Times New Roman" w:hAnsi="Times New Roman"/>
                <w:color w:val="000000"/>
                <w:sz w:val="24"/>
                <w:lang w:val="ru-RU"/>
              </w:rPr>
              <w:t xml:space="preserve">Беговые упражнения на </w:t>
            </w:r>
            <w:r w:rsidRPr="007A5F8A">
              <w:rPr>
                <w:lang w:val="ru-RU"/>
              </w:rPr>
              <w:br/>
            </w:r>
            <w:r w:rsidRPr="007A5F8A">
              <w:rPr>
                <w:rFonts w:ascii="Times New Roman" w:eastAsia="Times New Roman" w:hAnsi="Times New Roman"/>
                <w:color w:val="000000"/>
                <w:sz w:val="24"/>
                <w:lang w:val="ru-RU"/>
              </w:rPr>
              <w:t>самостоятельных занятиях легкой атлетикой.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7A5F8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7A5F8A">
            <w:pPr>
              <w:autoSpaceDE w:val="0"/>
              <w:autoSpaceDN w:val="0"/>
              <w:spacing w:before="98" w:after="0" w:line="281" w:lineRule="auto"/>
              <w:ind w:left="72" w:right="288"/>
              <w:rPr>
                <w:lang w:val="ru-RU"/>
              </w:rPr>
            </w:pPr>
            <w:r w:rsidRPr="007A5F8A">
              <w:rPr>
                <w:rFonts w:ascii="Times New Roman" w:eastAsia="Times New Roman" w:hAnsi="Times New Roman"/>
                <w:color w:val="000000"/>
                <w:sz w:val="24"/>
                <w:lang w:val="ru-RU"/>
              </w:rPr>
              <w:t>Миф о зарождении олимпийских игр. Беговые упражнения. Техника бега на короткие дистанции с максимальной скоростью.</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7A5F8A">
        <w:trPr>
          <w:trHeight w:hRule="exact" w:val="1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7A5F8A">
            <w:pPr>
              <w:autoSpaceDE w:val="0"/>
              <w:autoSpaceDN w:val="0"/>
              <w:spacing w:before="98" w:after="0" w:line="271" w:lineRule="auto"/>
              <w:ind w:left="72" w:right="288"/>
              <w:rPr>
                <w:lang w:val="ru-RU"/>
              </w:rPr>
            </w:pPr>
            <w:r w:rsidRPr="007A5F8A">
              <w:rPr>
                <w:rFonts w:ascii="Times New Roman" w:eastAsia="Times New Roman" w:hAnsi="Times New Roman"/>
                <w:color w:val="000000"/>
                <w:sz w:val="24"/>
                <w:lang w:val="ru-RU"/>
              </w:rPr>
              <w:t xml:space="preserve">Правила составления </w:t>
            </w:r>
            <w:r w:rsidRPr="007A5F8A">
              <w:rPr>
                <w:lang w:val="ru-RU"/>
              </w:rPr>
              <w:br/>
            </w:r>
            <w:r w:rsidRPr="007A5F8A">
              <w:rPr>
                <w:rFonts w:ascii="Times New Roman" w:eastAsia="Times New Roman" w:hAnsi="Times New Roman"/>
                <w:color w:val="000000"/>
                <w:sz w:val="24"/>
                <w:lang w:val="ru-RU"/>
              </w:rPr>
              <w:t>индивидуального режима дня. Беговые упражнения.</w:t>
            </w:r>
            <w:r>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Техника выполнения высокого старта при беге на короткие 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RPr="007A5F8A" w:rsidTr="007A5F8A">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7A5F8A">
            <w:pPr>
              <w:autoSpaceDE w:val="0"/>
              <w:autoSpaceDN w:val="0"/>
              <w:spacing w:before="100" w:after="0"/>
              <w:ind w:left="72" w:right="288"/>
              <w:rPr>
                <w:lang w:val="ru-RU"/>
              </w:rPr>
            </w:pPr>
            <w:r w:rsidRPr="007A5F8A">
              <w:rPr>
                <w:rFonts w:ascii="Times New Roman" w:eastAsia="Times New Roman" w:hAnsi="Times New Roman"/>
                <w:color w:val="000000"/>
                <w:sz w:val="24"/>
                <w:lang w:val="ru-RU"/>
              </w:rPr>
              <w:t xml:space="preserve">Самостоятельное составление </w:t>
            </w:r>
            <w:r w:rsidRPr="007A5F8A">
              <w:rPr>
                <w:lang w:val="ru-RU"/>
              </w:rPr>
              <w:br/>
            </w:r>
            <w:r w:rsidRPr="007A5F8A">
              <w:rPr>
                <w:rFonts w:ascii="Times New Roman" w:eastAsia="Times New Roman" w:hAnsi="Times New Roman"/>
                <w:color w:val="000000"/>
                <w:sz w:val="24"/>
                <w:lang w:val="ru-RU"/>
              </w:rPr>
              <w:t>индивидуального режима дня. Спринтерский бег.</w:t>
            </w:r>
            <w:r>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Низкий старт, стартовый разгон, финиширование.</w:t>
            </w:r>
            <w:r>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 xml:space="preserve">Упражнения на развитие скоростных способностей.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30" w:lineRule="auto"/>
              <w:ind w:left="74"/>
              <w:rPr>
                <w:lang w:val="ru-RU"/>
              </w:rPr>
            </w:pPr>
            <w:r w:rsidRPr="007A5F8A">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30" w:lineRule="auto"/>
              <w:ind w:left="72"/>
              <w:rPr>
                <w:lang w:val="ru-RU"/>
              </w:rPr>
            </w:pPr>
            <w:r w:rsidRPr="007A5F8A">
              <w:rPr>
                <w:rFonts w:ascii="Times New Roman" w:eastAsia="Times New Roman" w:hAnsi="Times New Roman"/>
                <w:color w:val="000000"/>
                <w:sz w:val="24"/>
                <w:lang w:val="ru-RU"/>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30" w:lineRule="auto"/>
              <w:ind w:left="72"/>
              <w:rPr>
                <w:lang w:val="ru-RU"/>
              </w:rPr>
            </w:pPr>
            <w:r w:rsidRPr="007A5F8A">
              <w:rPr>
                <w:rFonts w:ascii="Times New Roman" w:eastAsia="Times New Roman" w:hAnsi="Times New Roman"/>
                <w:color w:val="00000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30" w:lineRule="auto"/>
              <w:jc w:val="center"/>
              <w:rPr>
                <w:lang w:val="ru-RU"/>
              </w:rPr>
            </w:pPr>
            <w:r w:rsidRPr="007A5F8A">
              <w:rPr>
                <w:rFonts w:ascii="Times New Roman" w:eastAsia="Times New Roman" w:hAnsi="Times New Roman"/>
                <w:color w:val="000000"/>
                <w:sz w:val="24"/>
                <w:lang w:val="ru-RU"/>
              </w:rPr>
              <w:t>12.09.2022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62" w:lineRule="auto"/>
              <w:ind w:left="72"/>
              <w:rPr>
                <w:lang w:val="ru-RU"/>
              </w:rPr>
            </w:pPr>
            <w:r w:rsidRPr="007A5F8A">
              <w:rPr>
                <w:rFonts w:ascii="Times New Roman" w:eastAsia="Times New Roman" w:hAnsi="Times New Roman"/>
                <w:color w:val="000000"/>
                <w:sz w:val="24"/>
                <w:lang w:val="ru-RU"/>
              </w:rPr>
              <w:t>Практическая работа;</w:t>
            </w:r>
          </w:p>
        </w:tc>
      </w:tr>
    </w:tbl>
    <w:p w:rsidR="00BF6DC5" w:rsidRPr="007A5F8A" w:rsidRDefault="00BF6DC5">
      <w:pPr>
        <w:autoSpaceDE w:val="0"/>
        <w:autoSpaceDN w:val="0"/>
        <w:spacing w:after="0" w:line="14" w:lineRule="exact"/>
        <w:rPr>
          <w:lang w:val="ru-RU"/>
        </w:rPr>
      </w:pPr>
    </w:p>
    <w:p w:rsidR="00BF6DC5" w:rsidRPr="007A5F8A" w:rsidRDefault="00BF6DC5">
      <w:pPr>
        <w:rPr>
          <w:lang w:val="ru-RU"/>
        </w:rPr>
        <w:sectPr w:rsidR="00BF6DC5" w:rsidRPr="007A5F8A">
          <w:pgSz w:w="11900" w:h="16840"/>
          <w:pgMar w:top="298" w:right="650" w:bottom="1396" w:left="666" w:header="720" w:footer="720" w:gutter="0"/>
          <w:cols w:space="720" w:equalWidth="0">
            <w:col w:w="10584" w:space="0"/>
          </w:cols>
          <w:docGrid w:linePitch="360"/>
        </w:sectPr>
      </w:pPr>
    </w:p>
    <w:p w:rsidR="00BF6DC5" w:rsidRPr="007A5F8A" w:rsidRDefault="00BF6DC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3818"/>
        <w:gridCol w:w="708"/>
        <w:gridCol w:w="1276"/>
        <w:gridCol w:w="1364"/>
        <w:gridCol w:w="1236"/>
        <w:gridCol w:w="1574"/>
      </w:tblGrid>
      <w:tr w:rsidR="00BF6DC5" w:rsidTr="00C26A75">
        <w:trPr>
          <w:trHeight w:hRule="exact" w:val="2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C26A75">
            <w:pPr>
              <w:autoSpaceDE w:val="0"/>
              <w:autoSpaceDN w:val="0"/>
              <w:spacing w:before="98" w:after="0" w:line="271" w:lineRule="auto"/>
              <w:ind w:left="72" w:right="144"/>
              <w:rPr>
                <w:lang w:val="ru-RU"/>
              </w:rPr>
            </w:pPr>
            <w:r w:rsidRPr="007A5F8A">
              <w:rPr>
                <w:rFonts w:ascii="Times New Roman" w:eastAsia="Times New Roman" w:hAnsi="Times New Roman"/>
                <w:color w:val="000000"/>
                <w:sz w:val="24"/>
                <w:lang w:val="ru-RU"/>
              </w:rPr>
              <w:t>Выдающиеся достижения отечественных спортсменов на олимпийских играх.</w:t>
            </w:r>
            <w:r w:rsidR="00C26A75">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 xml:space="preserve">Техника бега на средние дистанции. Упражнения на развитие общей </w:t>
            </w:r>
            <w:r w:rsidRPr="007A5F8A">
              <w:rPr>
                <w:lang w:val="ru-RU"/>
              </w:rPr>
              <w:br/>
            </w:r>
            <w:r w:rsidRPr="007A5F8A">
              <w:rPr>
                <w:rFonts w:ascii="Times New Roman" w:eastAsia="Times New Roman" w:hAnsi="Times New Roman"/>
                <w:color w:val="000000"/>
                <w:sz w:val="24"/>
                <w:lang w:val="ru-RU"/>
              </w:rPr>
              <w:t>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212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rsidP="00C26A75">
            <w:pPr>
              <w:autoSpaceDE w:val="0"/>
              <w:autoSpaceDN w:val="0"/>
              <w:spacing w:before="98" w:after="0" w:line="286" w:lineRule="auto"/>
              <w:ind w:left="72" w:right="144"/>
            </w:pPr>
            <w:r w:rsidRPr="007A5F8A">
              <w:rPr>
                <w:rFonts w:ascii="Times New Roman" w:eastAsia="Times New Roman" w:hAnsi="Times New Roman"/>
                <w:color w:val="000000"/>
                <w:sz w:val="24"/>
                <w:lang w:val="ru-RU"/>
              </w:rPr>
              <w:t xml:space="preserve">Основные правила соревнований по легкой атлетике. Беговые </w:t>
            </w:r>
            <w:r w:rsidRPr="007A5F8A">
              <w:rPr>
                <w:lang w:val="ru-RU"/>
              </w:rPr>
              <w:br/>
            </w:r>
            <w:r w:rsidRPr="007A5F8A">
              <w:rPr>
                <w:rFonts w:ascii="Times New Roman" w:eastAsia="Times New Roman" w:hAnsi="Times New Roman"/>
                <w:color w:val="000000"/>
                <w:sz w:val="24"/>
                <w:lang w:val="ru-RU"/>
              </w:rPr>
              <w:t xml:space="preserve">упражнения. Бег на средние дистанции.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развитие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общей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выносливости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круговая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тренировка</w:t>
            </w:r>
            <w:proofErr w:type="spellEnd"/>
            <w:r>
              <w:rPr>
                <w:rFonts w:ascii="Times New Roman" w:eastAsia="Times New Roman" w:hAnsi="Times New Roman"/>
                <w:color w:val="000000"/>
                <w:sz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21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81" w:lineRule="auto"/>
              <w:ind w:left="72" w:right="288"/>
              <w:rPr>
                <w:lang w:val="ru-RU"/>
              </w:rPr>
            </w:pPr>
            <w:r w:rsidRPr="007A5F8A">
              <w:rPr>
                <w:rFonts w:ascii="Times New Roman" w:eastAsia="Times New Roman" w:hAnsi="Times New Roman"/>
                <w:color w:val="000000"/>
                <w:sz w:val="24"/>
                <w:lang w:val="ru-RU"/>
              </w:rPr>
              <w:t xml:space="preserve">Правила подбора упражнений для самостоятельных занятий оздоровительной физической культурой. </w:t>
            </w:r>
            <w:r w:rsidRPr="00C26A75">
              <w:rPr>
                <w:rFonts w:ascii="Times New Roman" w:eastAsia="Times New Roman" w:hAnsi="Times New Roman"/>
                <w:color w:val="000000"/>
                <w:sz w:val="24"/>
                <w:lang w:val="ru-RU"/>
              </w:rPr>
              <w:t>Беговые упражнения.</w:t>
            </w:r>
          </w:p>
          <w:p w:rsidR="00BF6DC5" w:rsidRPr="00C26A75" w:rsidRDefault="007A5F8A">
            <w:pPr>
              <w:autoSpaceDE w:val="0"/>
              <w:autoSpaceDN w:val="0"/>
              <w:spacing w:before="70" w:after="0" w:line="262" w:lineRule="auto"/>
              <w:ind w:left="72" w:right="432"/>
              <w:rPr>
                <w:lang w:val="ru-RU"/>
              </w:rPr>
            </w:pPr>
            <w:r w:rsidRPr="00C26A75">
              <w:rPr>
                <w:rFonts w:ascii="Times New Roman" w:eastAsia="Times New Roman" w:hAnsi="Times New Roman"/>
                <w:color w:val="000000"/>
                <w:sz w:val="24"/>
                <w:lang w:val="ru-RU"/>
              </w:rPr>
              <w:t xml:space="preserve">Техника бега на длинные дистанции.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RPr="00C26A75" w:rsidTr="00C26A75">
        <w:trPr>
          <w:trHeight w:hRule="exact" w:val="21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C26A75">
            <w:pPr>
              <w:autoSpaceDE w:val="0"/>
              <w:autoSpaceDN w:val="0"/>
              <w:spacing w:before="98" w:after="0"/>
              <w:ind w:left="72" w:right="288"/>
              <w:rPr>
                <w:lang w:val="ru-RU"/>
              </w:rPr>
            </w:pPr>
            <w:r w:rsidRPr="007A5F8A">
              <w:rPr>
                <w:rFonts w:ascii="Times New Roman" w:eastAsia="Times New Roman" w:hAnsi="Times New Roman"/>
                <w:color w:val="000000"/>
                <w:sz w:val="24"/>
                <w:lang w:val="ru-RU"/>
              </w:rPr>
              <w:t>Комплекс упражнений для самостоятельных занятий оздоровительной физической культурой.</w:t>
            </w:r>
            <w:r w:rsidR="00C26A75">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 xml:space="preserve">Равномерное передвижение при беге на длинные </w:t>
            </w:r>
            <w:r w:rsidR="00C26A75">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ind w:left="74"/>
              <w:rPr>
                <w:lang w:val="ru-RU"/>
              </w:rPr>
            </w:pPr>
            <w:r w:rsidRPr="00C26A75">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ind w:left="72"/>
              <w:rPr>
                <w:lang w:val="ru-RU"/>
              </w:rPr>
            </w:pPr>
            <w:r w:rsidRPr="00C26A75">
              <w:rPr>
                <w:rFonts w:ascii="Times New Roman" w:eastAsia="Times New Roman" w:hAnsi="Times New Roman"/>
                <w:color w:val="000000"/>
                <w:sz w:val="24"/>
                <w:lang w:val="ru-RU"/>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ind w:left="72"/>
              <w:rPr>
                <w:lang w:val="ru-RU"/>
              </w:rPr>
            </w:pPr>
            <w:r w:rsidRPr="00C26A75">
              <w:rPr>
                <w:rFonts w:ascii="Times New Roman" w:eastAsia="Times New Roman" w:hAnsi="Times New Roman"/>
                <w:color w:val="00000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jc w:val="center"/>
              <w:rPr>
                <w:lang w:val="ru-RU"/>
              </w:rPr>
            </w:pPr>
            <w:r w:rsidRPr="00C26A75">
              <w:rPr>
                <w:rFonts w:ascii="Times New Roman" w:eastAsia="Times New Roman" w:hAnsi="Times New Roman"/>
                <w:color w:val="000000"/>
                <w:sz w:val="24"/>
                <w:lang w:val="ru-RU"/>
              </w:rPr>
              <w:t>20.09.2022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62" w:lineRule="auto"/>
              <w:ind w:left="72"/>
              <w:rPr>
                <w:lang w:val="ru-RU"/>
              </w:rPr>
            </w:pPr>
            <w:r w:rsidRPr="00C26A75">
              <w:rPr>
                <w:rFonts w:ascii="Times New Roman" w:eastAsia="Times New Roman" w:hAnsi="Times New Roman"/>
                <w:color w:val="000000"/>
                <w:sz w:val="24"/>
                <w:lang w:val="ru-RU"/>
              </w:rPr>
              <w:t>Практическая работа;</w:t>
            </w:r>
          </w:p>
        </w:tc>
      </w:tr>
      <w:tr w:rsidR="00BF6DC5" w:rsidTr="00C26A7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ind w:left="72"/>
              <w:rPr>
                <w:lang w:val="ru-RU"/>
              </w:rPr>
            </w:pPr>
            <w:r w:rsidRPr="00C26A75">
              <w:rPr>
                <w:rFonts w:ascii="Times New Roman" w:eastAsia="Times New Roman" w:hAnsi="Times New Roman"/>
                <w:color w:val="000000"/>
                <w:sz w:val="24"/>
                <w:lang w:val="ru-RU"/>
              </w:rPr>
              <w:t>10.</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C26A75">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Осанка человека.</w:t>
            </w:r>
            <w:r w:rsidR="00C26A75">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 xml:space="preserve">Инструктаж по охране труда при занятиях прыжками. </w:t>
            </w:r>
            <w:r w:rsidR="00C26A75">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Прыжковые упражнения.</w:t>
            </w:r>
            <w:r w:rsidR="00C26A75">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Техника прыжка в длину с разбега способом "согнув ноги".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1440"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534"/>
        <w:gridCol w:w="567"/>
        <w:gridCol w:w="1276"/>
        <w:gridCol w:w="1789"/>
        <w:gridCol w:w="1236"/>
        <w:gridCol w:w="1574"/>
      </w:tblGrid>
      <w:tr w:rsidR="00BF6DC5" w:rsidTr="00C26A75">
        <w:trPr>
          <w:trHeight w:hRule="exact" w:val="22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11.</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Прыжковые упражнения.</w:t>
            </w:r>
          </w:p>
          <w:p w:rsidR="00BF6DC5" w:rsidRDefault="007A5F8A" w:rsidP="00C26A75">
            <w:pPr>
              <w:autoSpaceDE w:val="0"/>
              <w:autoSpaceDN w:val="0"/>
              <w:spacing w:before="70" w:after="0" w:line="281" w:lineRule="auto"/>
              <w:ind w:left="72"/>
            </w:pPr>
            <w:r w:rsidRPr="007A5F8A">
              <w:rPr>
                <w:rFonts w:ascii="Times New Roman" w:eastAsia="Times New Roman" w:hAnsi="Times New Roman"/>
                <w:color w:val="000000"/>
                <w:sz w:val="24"/>
                <w:lang w:val="ru-RU"/>
              </w:rPr>
              <w:t xml:space="preserve">Прыжки в длину с трех и </w:t>
            </w:r>
            <w:r w:rsidRPr="007A5F8A">
              <w:rPr>
                <w:lang w:val="ru-RU"/>
              </w:rPr>
              <w:br/>
            </w:r>
            <w:r w:rsidRPr="007A5F8A">
              <w:rPr>
                <w:rFonts w:ascii="Times New Roman" w:eastAsia="Times New Roman" w:hAnsi="Times New Roman"/>
                <w:color w:val="000000"/>
                <w:sz w:val="24"/>
                <w:lang w:val="ru-RU"/>
              </w:rPr>
              <w:t xml:space="preserve">пяти шагов разбега, техника выполнения.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развитие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скоростно-силовых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способностей</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координации</w:t>
            </w:r>
            <w:proofErr w:type="spellEnd"/>
            <w:r>
              <w:rPr>
                <w:rFonts w:ascii="Times New Roman" w:eastAsia="Times New Roman" w:hAnsi="Times New Roman"/>
                <w:color w:val="000000"/>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rsidP="00C26A75">
            <w:pPr>
              <w:autoSpaceDE w:val="0"/>
              <w:autoSpaceDN w:val="0"/>
              <w:spacing w:before="98" w:after="0" w:line="230" w:lineRule="auto"/>
              <w:ind w:left="72"/>
            </w:pPr>
            <w:r>
              <w:rPr>
                <w:rFonts w:ascii="Times New Roman" w:eastAsia="Times New Roman" w:hAnsi="Times New Roman"/>
                <w:color w:val="000000"/>
                <w:sz w:val="24"/>
              </w:rPr>
              <w:t>0</w:t>
            </w:r>
          </w:p>
        </w:tc>
        <w:tc>
          <w:tcPr>
            <w:tcW w:w="1789"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6DC5" w:rsidTr="00C26A75">
        <w:trPr>
          <w:trHeight w:hRule="exact" w:val="25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12.</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rsidP="00C26A75">
            <w:pPr>
              <w:autoSpaceDE w:val="0"/>
              <w:autoSpaceDN w:val="0"/>
              <w:spacing w:before="98" w:after="0" w:line="286" w:lineRule="auto"/>
              <w:ind w:left="72"/>
            </w:pPr>
            <w:r w:rsidRPr="007A5F8A">
              <w:rPr>
                <w:rFonts w:ascii="Times New Roman" w:eastAsia="Times New Roman" w:hAnsi="Times New Roman"/>
                <w:color w:val="000000"/>
                <w:sz w:val="24"/>
                <w:lang w:val="ru-RU"/>
              </w:rPr>
              <w:t xml:space="preserve">Измерение индивидуальных показателей физического </w:t>
            </w:r>
            <w:r w:rsidRPr="007A5F8A">
              <w:rPr>
                <w:lang w:val="ru-RU"/>
              </w:rPr>
              <w:br/>
            </w:r>
            <w:r w:rsidRPr="007A5F8A">
              <w:rPr>
                <w:rFonts w:ascii="Times New Roman" w:eastAsia="Times New Roman" w:hAnsi="Times New Roman"/>
                <w:color w:val="000000"/>
                <w:sz w:val="24"/>
                <w:lang w:val="ru-RU"/>
              </w:rPr>
              <w:t xml:space="preserve">развития. Прыжок в длину с разбега способом "согнув </w:t>
            </w:r>
            <w:r w:rsidRPr="007A5F8A">
              <w:rPr>
                <w:lang w:val="ru-RU"/>
              </w:rPr>
              <w:br/>
            </w:r>
            <w:r w:rsidRPr="007A5F8A">
              <w:rPr>
                <w:rFonts w:ascii="Times New Roman" w:eastAsia="Times New Roman" w:hAnsi="Times New Roman"/>
                <w:color w:val="000000"/>
                <w:sz w:val="24"/>
                <w:lang w:val="ru-RU"/>
              </w:rPr>
              <w:t xml:space="preserve">ноги".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развитие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скоростно-силовых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способностей</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координации</w:t>
            </w:r>
            <w:proofErr w:type="spellEnd"/>
            <w:r>
              <w:rPr>
                <w:rFonts w:ascii="Times New Roman" w:eastAsia="Times New Roman" w:hAnsi="Times New Roman"/>
                <w:color w:val="000000"/>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789"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6DC5" w:rsidTr="00C26A7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13.</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Pr>
                <w:lang w:val="ru-RU"/>
              </w:rPr>
            </w:pPr>
            <w:r w:rsidRPr="007A5F8A">
              <w:rPr>
                <w:rFonts w:ascii="Times New Roman" w:eastAsia="Times New Roman" w:hAnsi="Times New Roman"/>
                <w:color w:val="000000"/>
                <w:sz w:val="24"/>
                <w:lang w:val="ru-RU"/>
              </w:rPr>
              <w:t>Инструктаж по охране труда при занятиях баскетболом.</w:t>
            </w:r>
          </w:p>
          <w:p w:rsidR="00BF6DC5" w:rsidRPr="007A5F8A" w:rsidRDefault="007A5F8A" w:rsidP="00C26A75">
            <w:pPr>
              <w:autoSpaceDE w:val="0"/>
              <w:autoSpaceDN w:val="0"/>
              <w:spacing w:before="70" w:after="0"/>
              <w:ind w:left="72"/>
              <w:rPr>
                <w:lang w:val="ru-RU"/>
              </w:rPr>
            </w:pPr>
            <w:r w:rsidRPr="007A5F8A">
              <w:rPr>
                <w:rFonts w:ascii="Times New Roman" w:eastAsia="Times New Roman" w:hAnsi="Times New Roman"/>
                <w:color w:val="000000"/>
                <w:sz w:val="24"/>
                <w:lang w:val="ru-RU"/>
              </w:rPr>
              <w:t>История развития баскетбола. Упражнения для профилактики нарушения осанки.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789"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30.09.2022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6DC5" w:rsidTr="00C26A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14.</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ind w:left="72" w:right="288"/>
            </w:pPr>
            <w:r w:rsidRPr="007A5F8A">
              <w:rPr>
                <w:rFonts w:ascii="Times New Roman" w:eastAsia="Times New Roman" w:hAnsi="Times New Roman"/>
                <w:color w:val="000000"/>
                <w:sz w:val="24"/>
                <w:lang w:val="ru-RU"/>
              </w:rPr>
              <w:t xml:space="preserve">Подводящие упражнения для освоения технических действий игры баскетбол. </w:t>
            </w:r>
            <w:proofErr w:type="spellStart"/>
            <w:r>
              <w:rPr>
                <w:rFonts w:ascii="Times New Roman" w:eastAsia="Times New Roman" w:hAnsi="Times New Roman"/>
                <w:color w:val="000000"/>
                <w:sz w:val="24"/>
              </w:rPr>
              <w:t>Развитие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координации</w:t>
            </w:r>
            <w:proofErr w:type="spellEnd"/>
            <w:r>
              <w:rPr>
                <w:rFonts w:ascii="Times New Roman" w:eastAsia="Times New Roman" w:hAnsi="Times New Roman"/>
                <w:color w:val="000000"/>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789"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17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15.</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right="288"/>
              <w:jc w:val="center"/>
              <w:rPr>
                <w:lang w:val="ru-RU"/>
              </w:rPr>
            </w:pPr>
            <w:r w:rsidRPr="007A5F8A">
              <w:rPr>
                <w:rFonts w:ascii="Times New Roman" w:eastAsia="Times New Roman" w:hAnsi="Times New Roman"/>
                <w:color w:val="000000"/>
                <w:sz w:val="24"/>
                <w:lang w:val="ru-RU"/>
              </w:rPr>
              <w:t>Организация и проведение самостоятельных занятий.</w:t>
            </w:r>
          </w:p>
          <w:p w:rsidR="00BF6DC5" w:rsidRPr="007A5F8A" w:rsidRDefault="007A5F8A" w:rsidP="00C26A75">
            <w:pPr>
              <w:autoSpaceDE w:val="0"/>
              <w:autoSpaceDN w:val="0"/>
              <w:spacing w:before="70" w:after="0" w:line="278" w:lineRule="auto"/>
              <w:ind w:left="72" w:right="144"/>
              <w:rPr>
                <w:lang w:val="ru-RU"/>
              </w:rPr>
            </w:pPr>
            <w:r w:rsidRPr="007A5F8A">
              <w:rPr>
                <w:rFonts w:ascii="Times New Roman" w:eastAsia="Times New Roman" w:hAnsi="Times New Roman"/>
                <w:color w:val="000000"/>
                <w:sz w:val="24"/>
                <w:lang w:val="ru-RU"/>
              </w:rPr>
              <w:t>ОРУ с мячом.  Стойка игрока. Передача баскетбольного мяча двумя руками от груди.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789"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16.</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rsidP="00C26A75">
            <w:pPr>
              <w:autoSpaceDE w:val="0"/>
              <w:autoSpaceDN w:val="0"/>
              <w:spacing w:before="98" w:after="0" w:line="281" w:lineRule="auto"/>
              <w:ind w:left="72"/>
              <w:rPr>
                <w:lang w:val="ru-RU"/>
              </w:rPr>
            </w:pPr>
            <w:r w:rsidRPr="007A5F8A">
              <w:rPr>
                <w:rFonts w:ascii="Times New Roman" w:eastAsia="Times New Roman" w:hAnsi="Times New Roman"/>
                <w:color w:val="000000"/>
                <w:sz w:val="24"/>
                <w:lang w:val="ru-RU"/>
              </w:rPr>
              <w:t xml:space="preserve">ОРУ с мячом. Стойка игрока. Совершенствование передачи баскетбольного мяча двумя руками от груди. </w:t>
            </w:r>
            <w:r w:rsidRPr="00C26A75">
              <w:rPr>
                <w:rFonts w:ascii="Times New Roman" w:eastAsia="Times New Roman" w:hAnsi="Times New Roman"/>
                <w:color w:val="000000"/>
                <w:sz w:val="24"/>
                <w:lang w:val="ru-RU"/>
              </w:rPr>
              <w:t>Развитие координации.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789"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17.</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ОРУ с мячом.</w:t>
            </w:r>
            <w:r w:rsidR="00C26A75">
              <w:rPr>
                <w:rFonts w:ascii="Times New Roman" w:eastAsia="Times New Roman" w:hAnsi="Times New Roman"/>
                <w:color w:val="000000"/>
                <w:sz w:val="24"/>
                <w:lang w:val="ru-RU"/>
              </w:rPr>
              <w:t xml:space="preserve"> </w:t>
            </w:r>
          </w:p>
          <w:p w:rsidR="00BF6DC5" w:rsidRPr="007A5F8A" w:rsidRDefault="007A5F8A" w:rsidP="00C26A75">
            <w:pPr>
              <w:autoSpaceDE w:val="0"/>
              <w:autoSpaceDN w:val="0"/>
              <w:spacing w:before="70" w:after="0"/>
              <w:ind w:left="72"/>
              <w:rPr>
                <w:lang w:val="ru-RU"/>
              </w:rPr>
            </w:pPr>
            <w:r w:rsidRPr="007A5F8A">
              <w:rPr>
                <w:rFonts w:ascii="Times New Roman" w:eastAsia="Times New Roman" w:hAnsi="Times New Roman"/>
                <w:color w:val="000000"/>
                <w:sz w:val="24"/>
                <w:lang w:val="ru-RU"/>
              </w:rPr>
              <w:t xml:space="preserve">Совершенствование </w:t>
            </w:r>
            <w:r w:rsidRPr="007A5F8A">
              <w:rPr>
                <w:lang w:val="ru-RU"/>
              </w:rPr>
              <w:br/>
            </w:r>
            <w:r w:rsidRPr="007A5F8A">
              <w:rPr>
                <w:rFonts w:ascii="Times New Roman" w:eastAsia="Times New Roman" w:hAnsi="Times New Roman"/>
                <w:color w:val="000000"/>
                <w:sz w:val="24"/>
                <w:lang w:val="ru-RU"/>
              </w:rPr>
              <w:t>передачи мяча двумя руками от груди, на месте и в движении.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789"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692"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92"/>
        <w:gridCol w:w="851"/>
        <w:gridCol w:w="1417"/>
        <w:gridCol w:w="1506"/>
        <w:gridCol w:w="1236"/>
        <w:gridCol w:w="1574"/>
      </w:tblGrid>
      <w:tr w:rsidR="00BF6DC5" w:rsidTr="00C26A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18.</w:t>
            </w:r>
          </w:p>
        </w:tc>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ight="144"/>
              <w:rPr>
                <w:lang w:val="ru-RU"/>
              </w:rPr>
            </w:pPr>
            <w:r w:rsidRPr="007A5F8A">
              <w:rPr>
                <w:rFonts w:ascii="Times New Roman" w:eastAsia="Times New Roman" w:hAnsi="Times New Roman"/>
                <w:color w:val="000000"/>
                <w:sz w:val="24"/>
                <w:lang w:val="ru-RU"/>
              </w:rPr>
              <w:t xml:space="preserve">ОРУ с мячом. Приемы </w:t>
            </w:r>
            <w:r w:rsidRPr="007A5F8A">
              <w:rPr>
                <w:lang w:val="ru-RU"/>
              </w:rPr>
              <w:br/>
            </w:r>
            <w:r w:rsidRPr="007A5F8A">
              <w:rPr>
                <w:rFonts w:ascii="Times New Roman" w:eastAsia="Times New Roman" w:hAnsi="Times New Roman"/>
                <w:color w:val="000000"/>
                <w:sz w:val="24"/>
                <w:lang w:val="ru-RU"/>
              </w:rPr>
              <w:t>ведения мяча на месте и в движении "по прямой", "по кругу" и "змейкой".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5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6DC5" w:rsidTr="00C26A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19.</w:t>
            </w:r>
          </w:p>
        </w:tc>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ОРУ с мячом.</w:t>
            </w:r>
          </w:p>
          <w:p w:rsidR="00BF6DC5" w:rsidRPr="007A5F8A" w:rsidRDefault="007A5F8A">
            <w:pPr>
              <w:autoSpaceDE w:val="0"/>
              <w:autoSpaceDN w:val="0"/>
              <w:spacing w:before="70" w:after="0" w:line="271" w:lineRule="auto"/>
              <w:ind w:left="72"/>
              <w:rPr>
                <w:lang w:val="ru-RU"/>
              </w:rPr>
            </w:pPr>
            <w:r w:rsidRPr="007A5F8A">
              <w:rPr>
                <w:rFonts w:ascii="Times New Roman" w:eastAsia="Times New Roman" w:hAnsi="Times New Roman"/>
                <w:color w:val="000000"/>
                <w:sz w:val="24"/>
                <w:lang w:val="ru-RU"/>
              </w:rPr>
              <w:t xml:space="preserve">Совершенствование приемов ведения мяча на месте и в </w:t>
            </w:r>
            <w:r w:rsidRPr="007A5F8A">
              <w:rPr>
                <w:lang w:val="ru-RU"/>
              </w:rPr>
              <w:br/>
            </w:r>
            <w:r w:rsidRPr="007A5F8A">
              <w:rPr>
                <w:rFonts w:ascii="Times New Roman" w:eastAsia="Times New Roman" w:hAnsi="Times New Roman"/>
                <w:color w:val="000000"/>
                <w:sz w:val="24"/>
                <w:lang w:val="ru-RU"/>
              </w:rPr>
              <w:t>движении.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5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6DC5" w:rsidTr="00C26A7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20.</w:t>
            </w:r>
          </w:p>
        </w:tc>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288"/>
              <w:rPr>
                <w:lang w:val="ru-RU"/>
              </w:rPr>
            </w:pPr>
            <w:r w:rsidRPr="007A5F8A">
              <w:rPr>
                <w:rFonts w:ascii="Times New Roman" w:eastAsia="Times New Roman" w:hAnsi="Times New Roman"/>
                <w:color w:val="000000"/>
                <w:sz w:val="24"/>
                <w:lang w:val="ru-RU"/>
              </w:rPr>
              <w:t>ОРУ с мячом. Упражнения на развитие координации.</w:t>
            </w:r>
          </w:p>
          <w:p w:rsidR="00BF6DC5" w:rsidRDefault="007A5F8A">
            <w:pPr>
              <w:autoSpaceDE w:val="0"/>
              <w:autoSpaceDN w:val="0"/>
              <w:spacing w:before="72" w:after="0" w:line="262" w:lineRule="auto"/>
              <w:ind w:left="72" w:right="720"/>
            </w:pPr>
            <w:proofErr w:type="spellStart"/>
            <w:r>
              <w:rPr>
                <w:rFonts w:ascii="Times New Roman" w:eastAsia="Times New Roman" w:hAnsi="Times New Roman"/>
                <w:color w:val="000000"/>
                <w:sz w:val="24"/>
              </w:rPr>
              <w:t>Техника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ведения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баскетбольного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мяча</w:t>
            </w:r>
            <w:proofErr w:type="spellEnd"/>
            <w:r>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5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21.</w:t>
            </w:r>
          </w:p>
        </w:tc>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144"/>
              <w:rPr>
                <w:lang w:val="ru-RU"/>
              </w:rPr>
            </w:pPr>
            <w:r w:rsidRPr="007A5F8A">
              <w:rPr>
                <w:rFonts w:ascii="Times New Roman" w:eastAsia="Times New Roman" w:hAnsi="Times New Roman"/>
                <w:color w:val="000000"/>
                <w:sz w:val="24"/>
                <w:lang w:val="ru-RU"/>
              </w:rPr>
              <w:t xml:space="preserve">ОРУ с мячом. Способы </w:t>
            </w:r>
            <w:r w:rsidRPr="007A5F8A">
              <w:rPr>
                <w:lang w:val="ru-RU"/>
              </w:rPr>
              <w:br/>
            </w:r>
            <w:r w:rsidRPr="007A5F8A">
              <w:rPr>
                <w:rFonts w:ascii="Times New Roman" w:eastAsia="Times New Roman" w:hAnsi="Times New Roman"/>
                <w:color w:val="000000"/>
                <w:sz w:val="24"/>
                <w:lang w:val="ru-RU"/>
              </w:rPr>
              <w:t xml:space="preserve">самостоятельного </w:t>
            </w:r>
            <w:r w:rsidRPr="007A5F8A">
              <w:rPr>
                <w:lang w:val="ru-RU"/>
              </w:rPr>
              <w:br/>
            </w:r>
            <w:r w:rsidRPr="007A5F8A">
              <w:rPr>
                <w:rFonts w:ascii="Times New Roman" w:eastAsia="Times New Roman" w:hAnsi="Times New Roman"/>
                <w:color w:val="000000"/>
                <w:sz w:val="24"/>
                <w:lang w:val="ru-RU"/>
              </w:rPr>
              <w:t xml:space="preserve">совершенствования техники ведения баскетбольного </w:t>
            </w:r>
            <w:r w:rsidRPr="007A5F8A">
              <w:rPr>
                <w:lang w:val="ru-RU"/>
              </w:rPr>
              <w:br/>
            </w:r>
            <w:r w:rsidRPr="007A5F8A">
              <w:rPr>
                <w:rFonts w:ascii="Times New Roman" w:eastAsia="Times New Roman" w:hAnsi="Times New Roman"/>
                <w:color w:val="000000"/>
                <w:sz w:val="24"/>
                <w:lang w:val="ru-RU"/>
              </w:rPr>
              <w:t>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5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22.</w:t>
            </w:r>
          </w:p>
        </w:tc>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1" w:lineRule="auto"/>
              <w:ind w:left="72" w:right="288"/>
            </w:pPr>
            <w:r w:rsidRPr="007A5F8A">
              <w:rPr>
                <w:rFonts w:ascii="Times New Roman" w:eastAsia="Times New Roman" w:hAnsi="Times New Roman"/>
                <w:color w:val="000000"/>
                <w:sz w:val="24"/>
                <w:lang w:val="ru-RU"/>
              </w:rPr>
              <w:t xml:space="preserve">Техника броска </w:t>
            </w:r>
            <w:r w:rsidRPr="007A5F8A">
              <w:rPr>
                <w:lang w:val="ru-RU"/>
              </w:rPr>
              <w:br/>
            </w:r>
            <w:r w:rsidRPr="007A5F8A">
              <w:rPr>
                <w:rFonts w:ascii="Times New Roman" w:eastAsia="Times New Roman" w:hAnsi="Times New Roman"/>
                <w:color w:val="000000"/>
                <w:sz w:val="24"/>
                <w:lang w:val="ru-RU"/>
              </w:rPr>
              <w:t xml:space="preserve">баскетбольного мяча в </w:t>
            </w:r>
            <w:r w:rsidRPr="007A5F8A">
              <w:rPr>
                <w:lang w:val="ru-RU"/>
              </w:rPr>
              <w:br/>
            </w:r>
            <w:r w:rsidRPr="007A5F8A">
              <w:rPr>
                <w:rFonts w:ascii="Times New Roman" w:eastAsia="Times New Roman" w:hAnsi="Times New Roman"/>
                <w:color w:val="000000"/>
                <w:sz w:val="24"/>
                <w:lang w:val="ru-RU"/>
              </w:rPr>
              <w:t xml:space="preserve">корзину двумя руками от груди с места. </w:t>
            </w:r>
            <w:proofErr w:type="spellStart"/>
            <w:r>
              <w:rPr>
                <w:rFonts w:ascii="Times New Roman" w:eastAsia="Times New Roman" w:hAnsi="Times New Roman"/>
                <w:color w:val="000000"/>
                <w:sz w:val="24"/>
              </w:rPr>
              <w:t>Развитие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координации</w:t>
            </w:r>
            <w:proofErr w:type="spellEnd"/>
            <w:r>
              <w:rPr>
                <w:rFonts w:ascii="Times New Roman" w:eastAsia="Times New Roman" w:hAnsi="Times New Roman"/>
                <w:color w:val="000000"/>
                <w:sz w:val="24"/>
              </w:rPr>
              <w:t>. Эстафеты с мячом.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5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23.</w:t>
            </w:r>
          </w:p>
        </w:tc>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3" w:lineRule="auto"/>
              <w:ind w:left="72"/>
            </w:pPr>
            <w:r w:rsidRPr="007A5F8A">
              <w:rPr>
                <w:rFonts w:ascii="Times New Roman" w:eastAsia="Times New Roman" w:hAnsi="Times New Roman"/>
                <w:color w:val="000000"/>
                <w:sz w:val="24"/>
                <w:lang w:val="ru-RU"/>
              </w:rPr>
              <w:t xml:space="preserve">ОРУ с мячом. Способы </w:t>
            </w:r>
            <w:r w:rsidRPr="007A5F8A">
              <w:rPr>
                <w:lang w:val="ru-RU"/>
              </w:rPr>
              <w:br/>
            </w:r>
            <w:r w:rsidRPr="007A5F8A">
              <w:rPr>
                <w:rFonts w:ascii="Times New Roman" w:eastAsia="Times New Roman" w:hAnsi="Times New Roman"/>
                <w:color w:val="000000"/>
                <w:sz w:val="24"/>
                <w:lang w:val="ru-RU"/>
              </w:rPr>
              <w:t xml:space="preserve">самостоятельного </w:t>
            </w:r>
            <w:r w:rsidRPr="007A5F8A">
              <w:rPr>
                <w:lang w:val="ru-RU"/>
              </w:rPr>
              <w:br/>
            </w:r>
            <w:r w:rsidRPr="007A5F8A">
              <w:rPr>
                <w:rFonts w:ascii="Times New Roman" w:eastAsia="Times New Roman" w:hAnsi="Times New Roman"/>
                <w:color w:val="000000"/>
                <w:sz w:val="24"/>
                <w:lang w:val="ru-RU"/>
              </w:rPr>
              <w:t xml:space="preserve">совершенствования  техники броска баскетбольного мяча в корзину двумя руками от груди с места. </w:t>
            </w:r>
            <w:proofErr w:type="spellStart"/>
            <w:r>
              <w:rPr>
                <w:rFonts w:ascii="Times New Roman" w:eastAsia="Times New Roman" w:hAnsi="Times New Roman"/>
                <w:color w:val="000000"/>
                <w:sz w:val="24"/>
              </w:rPr>
              <w:t>Развитие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координации</w:t>
            </w:r>
            <w:proofErr w:type="spellEnd"/>
            <w:r>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5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24.</w:t>
            </w:r>
          </w:p>
        </w:tc>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ind w:left="72" w:right="288"/>
              <w:rPr>
                <w:lang w:val="ru-RU"/>
              </w:rPr>
            </w:pPr>
            <w:r w:rsidRPr="007A5F8A">
              <w:rPr>
                <w:rFonts w:ascii="Times New Roman" w:eastAsia="Times New Roman" w:hAnsi="Times New Roman"/>
                <w:color w:val="000000"/>
                <w:sz w:val="24"/>
                <w:lang w:val="ru-RU"/>
              </w:rPr>
              <w:t xml:space="preserve">Комбинации из элементов техники передвижений </w:t>
            </w:r>
            <w:r w:rsidRPr="007A5F8A">
              <w:rPr>
                <w:lang w:val="ru-RU"/>
              </w:rPr>
              <w:br/>
            </w:r>
            <w:r w:rsidRPr="007A5F8A">
              <w:rPr>
                <w:rFonts w:ascii="Times New Roman" w:eastAsia="Times New Roman" w:hAnsi="Times New Roman"/>
                <w:color w:val="000000"/>
                <w:sz w:val="24"/>
                <w:lang w:val="ru-RU"/>
              </w:rPr>
              <w:t xml:space="preserve">(перемещения в стойке, остановка, поворот). </w:t>
            </w:r>
          </w:p>
          <w:p w:rsidR="00BF6DC5" w:rsidRDefault="007A5F8A">
            <w:pPr>
              <w:autoSpaceDE w:val="0"/>
              <w:autoSpaceDN w:val="0"/>
              <w:spacing w:before="70" w:after="0"/>
              <w:ind w:left="72" w:right="144"/>
            </w:pPr>
            <w:r w:rsidRPr="007A5F8A">
              <w:rPr>
                <w:rFonts w:ascii="Times New Roman" w:eastAsia="Times New Roman" w:hAnsi="Times New Roman"/>
                <w:color w:val="000000"/>
                <w:sz w:val="24"/>
                <w:lang w:val="ru-RU"/>
              </w:rPr>
              <w:t xml:space="preserve">Упражнения на развитие </w:t>
            </w:r>
            <w:r w:rsidRPr="007A5F8A">
              <w:rPr>
                <w:lang w:val="ru-RU"/>
              </w:rPr>
              <w:br/>
            </w:r>
            <w:r w:rsidRPr="007A5F8A">
              <w:rPr>
                <w:rFonts w:ascii="Times New Roman" w:eastAsia="Times New Roman" w:hAnsi="Times New Roman"/>
                <w:color w:val="000000"/>
                <w:sz w:val="24"/>
                <w:lang w:val="ru-RU"/>
              </w:rPr>
              <w:t xml:space="preserve">быстроты. Игровые задания 2:1. </w:t>
            </w:r>
            <w:proofErr w:type="spellStart"/>
            <w:r>
              <w:rPr>
                <w:rFonts w:ascii="Times New Roman" w:eastAsia="Times New Roman" w:hAnsi="Times New Roman"/>
                <w:color w:val="000000"/>
                <w:sz w:val="24"/>
              </w:rPr>
              <w:t>Эстафеты</w:t>
            </w:r>
            <w:proofErr w:type="spellEnd"/>
            <w:r>
              <w:rPr>
                <w:rFonts w:ascii="Times New Roman" w:eastAsia="Times New Roman" w:hAnsi="Times New Roman"/>
                <w:color w:val="000000"/>
                <w:sz w:val="24"/>
              </w:rPr>
              <w:t xml:space="preserve"> с </w:t>
            </w:r>
            <w:proofErr w:type="spellStart"/>
            <w:r>
              <w:rPr>
                <w:rFonts w:ascii="Times New Roman" w:eastAsia="Times New Roman" w:hAnsi="Times New Roman"/>
                <w:color w:val="000000"/>
                <w:sz w:val="24"/>
              </w:rPr>
              <w:t>элементами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баскетбола</w:t>
            </w:r>
            <w:proofErr w:type="spellEnd"/>
            <w:r>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50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25.10.2022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1198"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534"/>
        <w:gridCol w:w="992"/>
        <w:gridCol w:w="1276"/>
        <w:gridCol w:w="1364"/>
        <w:gridCol w:w="1236"/>
        <w:gridCol w:w="1574"/>
      </w:tblGrid>
      <w:tr w:rsidR="00BF6DC5" w:rsidTr="00C26A7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25.</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ight="288"/>
              <w:rPr>
                <w:lang w:val="ru-RU"/>
              </w:rPr>
            </w:pPr>
            <w:r w:rsidRPr="007A5F8A">
              <w:rPr>
                <w:rFonts w:ascii="Times New Roman" w:eastAsia="Times New Roman" w:hAnsi="Times New Roman"/>
                <w:color w:val="000000"/>
                <w:sz w:val="24"/>
                <w:lang w:val="ru-RU"/>
              </w:rPr>
              <w:t xml:space="preserve">Комбинации из элементов техники передвижений </w:t>
            </w:r>
            <w:r w:rsidRPr="007A5F8A">
              <w:rPr>
                <w:lang w:val="ru-RU"/>
              </w:rPr>
              <w:br/>
            </w:r>
            <w:r w:rsidRPr="007A5F8A">
              <w:rPr>
                <w:rFonts w:ascii="Times New Roman" w:eastAsia="Times New Roman" w:hAnsi="Times New Roman"/>
                <w:color w:val="000000"/>
                <w:sz w:val="24"/>
                <w:lang w:val="ru-RU"/>
              </w:rPr>
              <w:t xml:space="preserve">(перемещения в стойке, остановка, поворот). </w:t>
            </w:r>
          </w:p>
          <w:p w:rsidR="00BF6DC5" w:rsidRPr="007A5F8A" w:rsidRDefault="007A5F8A">
            <w:pPr>
              <w:autoSpaceDE w:val="0"/>
              <w:autoSpaceDN w:val="0"/>
              <w:spacing w:before="70" w:after="0"/>
              <w:ind w:left="72" w:right="288"/>
              <w:rPr>
                <w:lang w:val="ru-RU"/>
              </w:rPr>
            </w:pPr>
            <w:r w:rsidRPr="007A5F8A">
              <w:rPr>
                <w:rFonts w:ascii="Times New Roman" w:eastAsia="Times New Roman" w:hAnsi="Times New Roman"/>
                <w:color w:val="000000"/>
                <w:sz w:val="24"/>
                <w:lang w:val="ru-RU"/>
              </w:rPr>
              <w:t>Упражнения на развитие силы и скорости. Игровые задания 3:1. Эстафеты с элементами баскетбола.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6DC5" w:rsidRPr="00C26A75" w:rsidTr="00C26A75">
        <w:trPr>
          <w:trHeight w:hRule="exact" w:val="26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26.</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C26A75" w:rsidP="00C26A75">
            <w:pPr>
              <w:autoSpaceDE w:val="0"/>
              <w:autoSpaceDN w:val="0"/>
              <w:spacing w:before="98" w:after="0" w:line="283" w:lineRule="auto"/>
              <w:ind w:left="72" w:right="144"/>
              <w:rPr>
                <w:lang w:val="ru-RU"/>
              </w:rPr>
            </w:pPr>
            <w:r>
              <w:rPr>
                <w:rFonts w:ascii="Times New Roman" w:eastAsia="Times New Roman" w:hAnsi="Times New Roman"/>
                <w:color w:val="000000"/>
                <w:sz w:val="24"/>
                <w:lang w:val="ru-RU"/>
              </w:rPr>
              <w:t xml:space="preserve">Инструктаж по охране труда на уроках гимнастики. </w:t>
            </w:r>
            <w:r w:rsidR="007A5F8A" w:rsidRPr="007A5F8A">
              <w:rPr>
                <w:rFonts w:ascii="Times New Roman" w:eastAsia="Times New Roman" w:hAnsi="Times New Roman"/>
                <w:color w:val="000000"/>
                <w:sz w:val="24"/>
                <w:lang w:val="ru-RU"/>
              </w:rPr>
              <w:t>Знакомство с понятием</w:t>
            </w:r>
            <w:r>
              <w:rPr>
                <w:rFonts w:ascii="Times New Roman" w:eastAsia="Times New Roman" w:hAnsi="Times New Roman"/>
                <w:color w:val="000000"/>
                <w:sz w:val="24"/>
                <w:lang w:val="ru-RU"/>
              </w:rPr>
              <w:t xml:space="preserve"> </w:t>
            </w:r>
            <w:r w:rsidR="007A5F8A" w:rsidRPr="007A5F8A">
              <w:rPr>
                <w:rFonts w:ascii="Times New Roman" w:eastAsia="Times New Roman" w:hAnsi="Times New Roman"/>
                <w:color w:val="000000"/>
                <w:sz w:val="24"/>
                <w:lang w:val="ru-RU"/>
              </w:rPr>
              <w:t>«спортивно-</w:t>
            </w:r>
            <w:r w:rsidR="007A5F8A" w:rsidRPr="007A5F8A">
              <w:rPr>
                <w:lang w:val="ru-RU"/>
              </w:rPr>
              <w:br/>
            </w:r>
            <w:r w:rsidR="007A5F8A" w:rsidRPr="007A5F8A">
              <w:rPr>
                <w:rFonts w:ascii="Times New Roman" w:eastAsia="Times New Roman" w:hAnsi="Times New Roman"/>
                <w:color w:val="000000"/>
                <w:sz w:val="24"/>
                <w:lang w:val="ru-RU"/>
              </w:rPr>
              <w:t xml:space="preserve">оздоровительная </w:t>
            </w:r>
            <w:r w:rsidR="007A5F8A" w:rsidRPr="007A5F8A">
              <w:rPr>
                <w:lang w:val="ru-RU"/>
              </w:rPr>
              <w:br/>
            </w:r>
            <w:r w:rsidR="007A5F8A" w:rsidRPr="007A5F8A">
              <w:rPr>
                <w:rFonts w:ascii="Times New Roman" w:eastAsia="Times New Roman" w:hAnsi="Times New Roman"/>
                <w:color w:val="000000"/>
                <w:sz w:val="24"/>
                <w:lang w:val="ru-RU"/>
              </w:rPr>
              <w:t xml:space="preserve">деятельность. </w:t>
            </w:r>
            <w:r w:rsidR="007A5F8A" w:rsidRPr="00C26A75">
              <w:rPr>
                <w:rFonts w:ascii="Times New Roman" w:eastAsia="Times New Roman" w:hAnsi="Times New Roman"/>
                <w:color w:val="000000"/>
                <w:sz w:val="24"/>
                <w:lang w:val="ru-RU"/>
              </w:rPr>
              <w:t xml:space="preserve">Ведение </w:t>
            </w:r>
            <w:r w:rsidR="007A5F8A" w:rsidRPr="00C26A75">
              <w:rPr>
                <w:lang w:val="ru-RU"/>
              </w:rPr>
              <w:br/>
            </w:r>
            <w:r w:rsidR="007A5F8A" w:rsidRPr="00C26A75">
              <w:rPr>
                <w:rFonts w:ascii="Times New Roman" w:eastAsia="Times New Roman" w:hAnsi="Times New Roman"/>
                <w:color w:val="000000"/>
                <w:sz w:val="24"/>
                <w:lang w:val="ru-RU"/>
              </w:rPr>
              <w:t xml:space="preserve">дневника физической </w:t>
            </w:r>
            <w:r w:rsidR="007A5F8A" w:rsidRPr="00C26A75">
              <w:rPr>
                <w:lang w:val="ru-RU"/>
              </w:rPr>
              <w:br/>
            </w:r>
            <w:r w:rsidR="007A5F8A" w:rsidRPr="00C26A75">
              <w:rPr>
                <w:rFonts w:ascii="Times New Roman" w:eastAsia="Times New Roman" w:hAnsi="Times New Roman"/>
                <w:color w:val="000000"/>
                <w:sz w:val="24"/>
                <w:lang w:val="ru-RU"/>
              </w:rPr>
              <w:t>культуры. Кувырок вперед.</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ind w:left="74"/>
              <w:rPr>
                <w:lang w:val="ru-RU"/>
              </w:rPr>
            </w:pPr>
            <w:r w:rsidRPr="00C26A75">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ind w:left="72"/>
              <w:rPr>
                <w:lang w:val="ru-RU"/>
              </w:rPr>
            </w:pPr>
            <w:r w:rsidRPr="00C26A75">
              <w:rPr>
                <w:rFonts w:ascii="Times New Roman" w:eastAsia="Times New Roman" w:hAnsi="Times New Roman"/>
                <w:color w:val="000000"/>
                <w:sz w:val="24"/>
                <w:lang w:val="ru-RU"/>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ind w:left="72"/>
              <w:rPr>
                <w:lang w:val="ru-RU"/>
              </w:rPr>
            </w:pPr>
            <w:r w:rsidRPr="00C26A75">
              <w:rPr>
                <w:rFonts w:ascii="Times New Roman" w:eastAsia="Times New Roman" w:hAnsi="Times New Roman"/>
                <w:color w:val="00000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30" w:lineRule="auto"/>
              <w:jc w:val="center"/>
              <w:rPr>
                <w:lang w:val="ru-RU"/>
              </w:rPr>
            </w:pPr>
            <w:r w:rsidRPr="00C26A75">
              <w:rPr>
                <w:rFonts w:ascii="Times New Roman" w:eastAsia="Times New Roman" w:hAnsi="Times New Roman"/>
                <w:color w:val="000000"/>
                <w:sz w:val="24"/>
                <w:lang w:val="ru-RU"/>
              </w:rPr>
              <w:t>07.11.2022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C26A75" w:rsidRDefault="007A5F8A">
            <w:pPr>
              <w:autoSpaceDE w:val="0"/>
              <w:autoSpaceDN w:val="0"/>
              <w:spacing w:before="98" w:after="0" w:line="262" w:lineRule="auto"/>
              <w:ind w:left="72"/>
              <w:rPr>
                <w:lang w:val="ru-RU"/>
              </w:rPr>
            </w:pPr>
            <w:r w:rsidRPr="00C26A75">
              <w:rPr>
                <w:rFonts w:ascii="Times New Roman" w:eastAsia="Times New Roman" w:hAnsi="Times New Roman"/>
                <w:color w:val="000000"/>
                <w:sz w:val="24"/>
                <w:lang w:val="ru-RU"/>
              </w:rPr>
              <w:t>Практическая работа;</w:t>
            </w:r>
          </w:p>
        </w:tc>
      </w:tr>
      <w:tr w:rsidR="00BF6DC5" w:rsidTr="00C26A75">
        <w:trPr>
          <w:trHeight w:hRule="exact" w:val="227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27.</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ight="576"/>
              <w:rPr>
                <w:lang w:val="ru-RU"/>
              </w:rPr>
            </w:pPr>
            <w:r w:rsidRPr="007A5F8A">
              <w:rPr>
                <w:rFonts w:ascii="Times New Roman" w:eastAsia="Times New Roman" w:hAnsi="Times New Roman"/>
                <w:color w:val="000000"/>
                <w:sz w:val="24"/>
                <w:lang w:val="ru-RU"/>
              </w:rPr>
              <w:t>Знакомство с понятием</w:t>
            </w:r>
            <w:r>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 xml:space="preserve">«физкультурно-оздоровительная </w:t>
            </w:r>
            <w:r w:rsidRPr="007A5F8A">
              <w:rPr>
                <w:lang w:val="ru-RU"/>
              </w:rPr>
              <w:br/>
            </w:r>
            <w:r w:rsidRPr="007A5F8A">
              <w:rPr>
                <w:rFonts w:ascii="Times New Roman" w:eastAsia="Times New Roman" w:hAnsi="Times New Roman"/>
                <w:color w:val="000000"/>
                <w:sz w:val="24"/>
                <w:lang w:val="ru-RU"/>
              </w:rPr>
              <w:t>деятельность.</w:t>
            </w:r>
          </w:p>
          <w:p w:rsidR="00BF6DC5" w:rsidRPr="007A5F8A" w:rsidRDefault="007A5F8A" w:rsidP="00C26A75">
            <w:pPr>
              <w:autoSpaceDE w:val="0"/>
              <w:autoSpaceDN w:val="0"/>
              <w:spacing w:before="70" w:after="0" w:line="271" w:lineRule="auto"/>
              <w:ind w:left="72"/>
              <w:rPr>
                <w:lang w:val="ru-RU"/>
              </w:rPr>
            </w:pPr>
            <w:r w:rsidRPr="007A5F8A">
              <w:rPr>
                <w:rFonts w:ascii="Times New Roman" w:eastAsia="Times New Roman" w:hAnsi="Times New Roman"/>
                <w:color w:val="000000"/>
                <w:sz w:val="24"/>
                <w:lang w:val="ru-RU"/>
              </w:rPr>
              <w:t>Совершенствование техники кувырка вперед в группировке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6DC5" w:rsidTr="00C26A7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28.</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ight="432"/>
              <w:rPr>
                <w:lang w:val="ru-RU"/>
              </w:rPr>
            </w:pPr>
            <w:r w:rsidRPr="007A5F8A">
              <w:rPr>
                <w:rFonts w:ascii="Times New Roman" w:eastAsia="Times New Roman" w:hAnsi="Times New Roman"/>
                <w:color w:val="000000"/>
                <w:sz w:val="24"/>
                <w:lang w:val="ru-RU"/>
              </w:rPr>
              <w:t>Упражнения утренней зарядки. Организующие команды и приемы.</w:t>
            </w:r>
          </w:p>
          <w:p w:rsidR="00BF6DC5" w:rsidRPr="007A5F8A" w:rsidRDefault="007A5F8A">
            <w:pPr>
              <w:autoSpaceDE w:val="0"/>
              <w:autoSpaceDN w:val="0"/>
              <w:spacing w:before="70" w:after="0" w:line="271" w:lineRule="auto"/>
              <w:ind w:left="72"/>
              <w:rPr>
                <w:lang w:val="ru-RU"/>
              </w:rPr>
            </w:pPr>
            <w:r w:rsidRPr="007A5F8A">
              <w:rPr>
                <w:rFonts w:ascii="Times New Roman" w:eastAsia="Times New Roman" w:hAnsi="Times New Roman"/>
                <w:color w:val="000000"/>
                <w:sz w:val="24"/>
                <w:lang w:val="ru-RU"/>
              </w:rPr>
              <w:t>Перестроение из колонны по одному в колонну по четыре дроблением и сведением.</w:t>
            </w:r>
          </w:p>
          <w:p w:rsidR="00BF6DC5" w:rsidRDefault="007A5F8A">
            <w:pPr>
              <w:autoSpaceDE w:val="0"/>
              <w:autoSpaceDN w:val="0"/>
              <w:spacing w:before="70" w:after="0" w:line="262" w:lineRule="auto"/>
              <w:ind w:left="72" w:right="1296"/>
            </w:pPr>
            <w:proofErr w:type="spellStart"/>
            <w:r>
              <w:rPr>
                <w:rFonts w:ascii="Times New Roman" w:eastAsia="Times New Roman" w:hAnsi="Times New Roman"/>
                <w:color w:val="000000"/>
                <w:sz w:val="24"/>
              </w:rPr>
              <w:t>Кувырок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назад</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группировке</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29.</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71" w:lineRule="auto"/>
              <w:ind w:left="72" w:right="144"/>
              <w:rPr>
                <w:lang w:val="ru-RU"/>
              </w:rPr>
            </w:pPr>
            <w:r w:rsidRPr="007A5F8A">
              <w:rPr>
                <w:rFonts w:ascii="Times New Roman" w:eastAsia="Times New Roman" w:hAnsi="Times New Roman"/>
                <w:color w:val="000000"/>
                <w:sz w:val="24"/>
                <w:lang w:val="ru-RU"/>
              </w:rPr>
              <w:t xml:space="preserve">Висы. Вис согнувшись, вис прогнувшись (м), </w:t>
            </w:r>
            <w:r w:rsidRPr="007A5F8A">
              <w:rPr>
                <w:lang w:val="ru-RU"/>
              </w:rPr>
              <w:br/>
            </w:r>
            <w:r w:rsidRPr="007A5F8A">
              <w:rPr>
                <w:rFonts w:ascii="Times New Roman" w:eastAsia="Times New Roman" w:hAnsi="Times New Roman"/>
                <w:color w:val="000000"/>
                <w:sz w:val="24"/>
                <w:lang w:val="ru-RU"/>
              </w:rPr>
              <w:t>смешанные висы (д).</w:t>
            </w:r>
          </w:p>
          <w:p w:rsidR="00BF6DC5" w:rsidRPr="007A5F8A" w:rsidRDefault="007A5F8A">
            <w:pPr>
              <w:autoSpaceDE w:val="0"/>
              <w:autoSpaceDN w:val="0"/>
              <w:spacing w:before="70" w:after="0" w:line="262" w:lineRule="auto"/>
              <w:ind w:left="72"/>
              <w:rPr>
                <w:lang w:val="ru-RU"/>
              </w:rPr>
            </w:pPr>
            <w:r w:rsidRPr="007A5F8A">
              <w:rPr>
                <w:rFonts w:ascii="Times New Roman" w:eastAsia="Times New Roman" w:hAnsi="Times New Roman"/>
                <w:color w:val="000000"/>
                <w:sz w:val="24"/>
                <w:lang w:val="ru-RU"/>
              </w:rPr>
              <w:t>Совершенствование кувырка назад в группировке.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14.11.2022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30.</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rsidP="00C26A75">
            <w:pPr>
              <w:autoSpaceDE w:val="0"/>
              <w:autoSpaceDN w:val="0"/>
              <w:spacing w:before="98" w:after="0" w:line="283" w:lineRule="auto"/>
              <w:ind w:left="72" w:right="144"/>
              <w:rPr>
                <w:lang w:val="ru-RU"/>
              </w:rPr>
            </w:pPr>
            <w:r w:rsidRPr="007A5F8A">
              <w:rPr>
                <w:rFonts w:ascii="Times New Roman" w:eastAsia="Times New Roman" w:hAnsi="Times New Roman"/>
                <w:color w:val="000000"/>
                <w:sz w:val="24"/>
                <w:lang w:val="ru-RU"/>
              </w:rPr>
              <w:t xml:space="preserve">Поднимание прямых ног в висе до перекладины (м), до прямого угла (д). Техника выполнения кувырка вперед ноги </w:t>
            </w:r>
            <w:proofErr w:type="spellStart"/>
            <w:r w:rsidRPr="007A5F8A">
              <w:rPr>
                <w:rFonts w:ascii="Times New Roman" w:eastAsia="Times New Roman" w:hAnsi="Times New Roman"/>
                <w:color w:val="000000"/>
                <w:sz w:val="24"/>
                <w:lang w:val="ru-RU"/>
              </w:rPr>
              <w:t>скрестно</w:t>
            </w:r>
            <w:proofErr w:type="spellEnd"/>
            <w:r w:rsidRPr="007A5F8A">
              <w:rPr>
                <w:rFonts w:ascii="Times New Roman" w:eastAsia="Times New Roman" w:hAnsi="Times New Roman"/>
                <w:color w:val="000000"/>
                <w:sz w:val="24"/>
                <w:lang w:val="ru-RU"/>
              </w:rPr>
              <w:t>. Упражнения на развитие силовых способностей.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36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770"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534"/>
        <w:gridCol w:w="1134"/>
        <w:gridCol w:w="1276"/>
        <w:gridCol w:w="1222"/>
        <w:gridCol w:w="1236"/>
        <w:gridCol w:w="1574"/>
      </w:tblGrid>
      <w:tr w:rsidR="00BF6DC5" w:rsidTr="00D70546">
        <w:trPr>
          <w:trHeight w:hRule="exact" w:val="24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31.</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rsidP="00D70546">
            <w:pPr>
              <w:autoSpaceDE w:val="0"/>
              <w:autoSpaceDN w:val="0"/>
              <w:spacing w:before="98" w:after="0" w:line="286" w:lineRule="auto"/>
              <w:ind w:left="72"/>
              <w:rPr>
                <w:lang w:val="ru-RU"/>
              </w:rPr>
            </w:pPr>
            <w:r w:rsidRPr="007A5F8A">
              <w:rPr>
                <w:rFonts w:ascii="Times New Roman" w:eastAsia="Times New Roman" w:hAnsi="Times New Roman"/>
                <w:color w:val="000000"/>
                <w:sz w:val="24"/>
                <w:lang w:val="ru-RU"/>
              </w:rPr>
              <w:t xml:space="preserve">Подтягивание в висе (м), </w:t>
            </w:r>
            <w:r w:rsidRPr="007A5F8A">
              <w:rPr>
                <w:lang w:val="ru-RU"/>
              </w:rPr>
              <w:br/>
            </w:r>
            <w:r w:rsidRPr="007A5F8A">
              <w:rPr>
                <w:rFonts w:ascii="Times New Roman" w:eastAsia="Times New Roman" w:hAnsi="Times New Roman"/>
                <w:color w:val="000000"/>
                <w:sz w:val="24"/>
                <w:lang w:val="ru-RU"/>
              </w:rPr>
              <w:t xml:space="preserve">подтягивание, из виса лежа (д). Совершенствование техники выполнения кувырка вперед ноги </w:t>
            </w:r>
            <w:r w:rsidRPr="007A5F8A">
              <w:rPr>
                <w:lang w:val="ru-RU"/>
              </w:rPr>
              <w:br/>
            </w:r>
            <w:proofErr w:type="spellStart"/>
            <w:r w:rsidRPr="007A5F8A">
              <w:rPr>
                <w:rFonts w:ascii="Times New Roman" w:eastAsia="Times New Roman" w:hAnsi="Times New Roman"/>
                <w:color w:val="000000"/>
                <w:sz w:val="24"/>
                <w:lang w:val="ru-RU"/>
              </w:rPr>
              <w:t>скрестно</w:t>
            </w:r>
            <w:proofErr w:type="spellEnd"/>
            <w:r w:rsidRPr="007A5F8A">
              <w:rPr>
                <w:rFonts w:ascii="Times New Roman" w:eastAsia="Times New Roman" w:hAnsi="Times New Roman"/>
                <w:color w:val="000000"/>
                <w:sz w:val="24"/>
                <w:lang w:val="ru-RU"/>
              </w:rPr>
              <w:t xml:space="preserve">. </w:t>
            </w:r>
            <w:r w:rsidRPr="00D70546">
              <w:rPr>
                <w:rFonts w:ascii="Times New Roman" w:eastAsia="Times New Roman" w:hAnsi="Times New Roman"/>
                <w:color w:val="000000"/>
                <w:sz w:val="24"/>
                <w:lang w:val="ru-RU"/>
              </w:rPr>
              <w:t xml:space="preserve">Упражнения на </w:t>
            </w:r>
            <w:r w:rsidRPr="00D70546">
              <w:rPr>
                <w:lang w:val="ru-RU"/>
              </w:rPr>
              <w:br/>
            </w:r>
            <w:r w:rsidRPr="00D70546">
              <w:rPr>
                <w:rFonts w:ascii="Times New Roman" w:eastAsia="Times New Roman" w:hAnsi="Times New Roman"/>
                <w:color w:val="000000"/>
                <w:sz w:val="24"/>
                <w:lang w:val="ru-RU"/>
              </w:rPr>
              <w:t>развитие гибкости и силовой выносливости.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2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32.</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144"/>
              <w:rPr>
                <w:lang w:val="ru-RU"/>
              </w:rPr>
            </w:pPr>
            <w:r w:rsidRPr="007A5F8A">
              <w:rPr>
                <w:rFonts w:ascii="Times New Roman" w:eastAsia="Times New Roman" w:hAnsi="Times New Roman"/>
                <w:color w:val="000000"/>
                <w:sz w:val="24"/>
                <w:lang w:val="ru-RU"/>
              </w:rPr>
              <w:t xml:space="preserve">Техника выполнения </w:t>
            </w:r>
            <w:r w:rsidRPr="007A5F8A">
              <w:rPr>
                <w:lang w:val="ru-RU"/>
              </w:rPr>
              <w:br/>
            </w:r>
            <w:r w:rsidRPr="007A5F8A">
              <w:rPr>
                <w:rFonts w:ascii="Times New Roman" w:eastAsia="Times New Roman" w:hAnsi="Times New Roman"/>
                <w:color w:val="000000"/>
                <w:sz w:val="24"/>
                <w:lang w:val="ru-RU"/>
              </w:rPr>
              <w:t xml:space="preserve">кувырка назад из стойки на лопатках. Упражнения на развитие силовых </w:t>
            </w:r>
            <w:r w:rsidRPr="007A5F8A">
              <w:rPr>
                <w:lang w:val="ru-RU"/>
              </w:rPr>
              <w:br/>
            </w:r>
            <w:r w:rsidRPr="007A5F8A">
              <w:rPr>
                <w:rFonts w:ascii="Times New Roman" w:eastAsia="Times New Roman" w:hAnsi="Times New Roman"/>
                <w:color w:val="000000"/>
                <w:sz w:val="24"/>
                <w:lang w:val="ru-RU"/>
              </w:rPr>
              <w:t xml:space="preserve">способностей.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2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33.</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144"/>
              <w:rPr>
                <w:lang w:val="ru-RU"/>
              </w:rPr>
            </w:pPr>
            <w:r w:rsidRPr="007A5F8A">
              <w:rPr>
                <w:rFonts w:ascii="Times New Roman" w:eastAsia="Times New Roman" w:hAnsi="Times New Roman"/>
                <w:color w:val="000000"/>
                <w:sz w:val="24"/>
                <w:lang w:val="ru-RU"/>
              </w:rPr>
              <w:t>Упражнения дыхательной и зрительной гимнастики.</w:t>
            </w:r>
          </w:p>
          <w:p w:rsidR="00BF6DC5" w:rsidRPr="007A5F8A" w:rsidRDefault="007A5F8A">
            <w:pPr>
              <w:autoSpaceDE w:val="0"/>
              <w:autoSpaceDN w:val="0"/>
              <w:spacing w:before="70" w:after="0" w:line="271" w:lineRule="auto"/>
              <w:ind w:left="72"/>
              <w:rPr>
                <w:lang w:val="ru-RU"/>
              </w:rPr>
            </w:pPr>
            <w:r w:rsidRPr="007A5F8A">
              <w:rPr>
                <w:rFonts w:ascii="Times New Roman" w:eastAsia="Times New Roman" w:hAnsi="Times New Roman"/>
                <w:color w:val="000000"/>
                <w:sz w:val="24"/>
                <w:lang w:val="ru-RU"/>
              </w:rPr>
              <w:t>Совершенствование техники выполнения кувырка назад из стойки на лопатках.</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2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22.11.2022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34.</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432"/>
              <w:rPr>
                <w:lang w:val="ru-RU"/>
              </w:rPr>
            </w:pPr>
            <w:r w:rsidRPr="007A5F8A">
              <w:rPr>
                <w:rFonts w:ascii="Times New Roman" w:eastAsia="Times New Roman" w:hAnsi="Times New Roman"/>
                <w:color w:val="000000"/>
                <w:sz w:val="24"/>
                <w:lang w:val="ru-RU"/>
              </w:rPr>
              <w:t>Водные процедуры после утренней зарядки.</w:t>
            </w:r>
          </w:p>
          <w:p w:rsidR="00BF6DC5" w:rsidRPr="007A5F8A" w:rsidRDefault="007A5F8A">
            <w:pPr>
              <w:autoSpaceDE w:val="0"/>
              <w:autoSpaceDN w:val="0"/>
              <w:spacing w:before="70" w:after="0" w:line="262" w:lineRule="auto"/>
              <w:ind w:left="72" w:right="432"/>
              <w:rPr>
                <w:lang w:val="ru-RU"/>
              </w:rPr>
            </w:pPr>
            <w:r w:rsidRPr="007A5F8A">
              <w:rPr>
                <w:rFonts w:ascii="Times New Roman" w:eastAsia="Times New Roman" w:hAnsi="Times New Roman"/>
                <w:color w:val="000000"/>
                <w:sz w:val="24"/>
                <w:lang w:val="ru-RU"/>
              </w:rPr>
              <w:t>Упражнения с гимнастической палкой.</w:t>
            </w:r>
          </w:p>
          <w:p w:rsidR="00BF6DC5" w:rsidRPr="007A5F8A" w:rsidRDefault="007A5F8A">
            <w:pPr>
              <w:autoSpaceDE w:val="0"/>
              <w:autoSpaceDN w:val="0"/>
              <w:spacing w:before="70" w:after="0" w:line="262" w:lineRule="auto"/>
              <w:ind w:left="72" w:right="144"/>
              <w:rPr>
                <w:lang w:val="ru-RU"/>
              </w:rPr>
            </w:pPr>
            <w:r w:rsidRPr="007A5F8A">
              <w:rPr>
                <w:rFonts w:ascii="Times New Roman" w:eastAsia="Times New Roman" w:hAnsi="Times New Roman"/>
                <w:color w:val="000000"/>
                <w:sz w:val="24"/>
                <w:lang w:val="ru-RU"/>
              </w:rPr>
              <w:t>Прыжки в высоту с прямого разбега.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2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35.</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ight="288"/>
              <w:rPr>
                <w:lang w:val="ru-RU"/>
              </w:rPr>
            </w:pPr>
            <w:r w:rsidRPr="007A5F8A">
              <w:rPr>
                <w:rFonts w:ascii="Times New Roman" w:eastAsia="Times New Roman" w:hAnsi="Times New Roman"/>
                <w:color w:val="000000"/>
                <w:sz w:val="24"/>
                <w:lang w:val="ru-RU"/>
              </w:rPr>
              <w:t>Упражнения на развитие гибкости. Подготовка для сдачи норматива ГТО.</w:t>
            </w:r>
          </w:p>
          <w:p w:rsidR="00BF6DC5" w:rsidRPr="007A5F8A" w:rsidRDefault="007A5F8A">
            <w:pPr>
              <w:autoSpaceDE w:val="0"/>
              <w:autoSpaceDN w:val="0"/>
              <w:spacing w:before="70" w:after="0" w:line="262" w:lineRule="auto"/>
              <w:ind w:left="72" w:right="144"/>
              <w:rPr>
                <w:lang w:val="ru-RU"/>
              </w:rPr>
            </w:pPr>
            <w:r w:rsidRPr="007A5F8A">
              <w:rPr>
                <w:rFonts w:ascii="Times New Roman" w:eastAsia="Times New Roman" w:hAnsi="Times New Roman"/>
                <w:color w:val="000000"/>
                <w:sz w:val="24"/>
                <w:lang w:val="ru-RU"/>
              </w:rPr>
              <w:t>Прыжки в высоту с прямого разбега.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2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36.</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3" w:lineRule="auto"/>
              <w:ind w:left="72" w:right="288"/>
            </w:pPr>
            <w:r w:rsidRPr="007A5F8A">
              <w:rPr>
                <w:rFonts w:ascii="Times New Roman" w:eastAsia="Times New Roman" w:hAnsi="Times New Roman"/>
                <w:color w:val="000000"/>
                <w:sz w:val="24"/>
                <w:lang w:val="ru-RU"/>
              </w:rPr>
              <w:t xml:space="preserve">Упражнения на </w:t>
            </w:r>
            <w:r w:rsidRPr="007A5F8A">
              <w:rPr>
                <w:lang w:val="ru-RU"/>
              </w:rPr>
              <w:br/>
            </w:r>
            <w:r w:rsidRPr="007A5F8A">
              <w:rPr>
                <w:rFonts w:ascii="Times New Roman" w:eastAsia="Times New Roman" w:hAnsi="Times New Roman"/>
                <w:color w:val="000000"/>
                <w:sz w:val="24"/>
                <w:lang w:val="ru-RU"/>
              </w:rPr>
              <w:t xml:space="preserve">формирование </w:t>
            </w:r>
            <w:r w:rsidRPr="007A5F8A">
              <w:rPr>
                <w:lang w:val="ru-RU"/>
              </w:rPr>
              <w:br/>
            </w:r>
            <w:r w:rsidRPr="007A5F8A">
              <w:rPr>
                <w:rFonts w:ascii="Times New Roman" w:eastAsia="Times New Roman" w:hAnsi="Times New Roman"/>
                <w:color w:val="000000"/>
                <w:sz w:val="24"/>
                <w:lang w:val="ru-RU"/>
              </w:rPr>
              <w:t xml:space="preserve">телосложения. Сгибание и разгибание рук в упоре </w:t>
            </w:r>
            <w:r w:rsidRPr="007A5F8A">
              <w:rPr>
                <w:lang w:val="ru-RU"/>
              </w:rPr>
              <w:br/>
            </w:r>
            <w:r w:rsidRPr="007A5F8A">
              <w:rPr>
                <w:rFonts w:ascii="Times New Roman" w:eastAsia="Times New Roman" w:hAnsi="Times New Roman"/>
                <w:color w:val="000000"/>
                <w:sz w:val="24"/>
                <w:lang w:val="ru-RU"/>
              </w:rPr>
              <w:t xml:space="preserve">лежа. </w:t>
            </w:r>
            <w:proofErr w:type="spellStart"/>
            <w:r>
              <w:rPr>
                <w:rFonts w:ascii="Times New Roman" w:eastAsia="Times New Roman" w:hAnsi="Times New Roman"/>
                <w:color w:val="000000"/>
                <w:sz w:val="24"/>
              </w:rPr>
              <w:t>Прыжки</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высоту</w:t>
            </w:r>
            <w:proofErr w:type="spellEnd"/>
            <w:r>
              <w:rPr>
                <w:rFonts w:ascii="Times New Roman" w:eastAsia="Times New Roman" w:hAnsi="Times New Roman"/>
                <w:color w:val="000000"/>
                <w:sz w:val="24"/>
              </w:rPr>
              <w:t xml:space="preserve"> с прямого разбега. Развитие координации движений.</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2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37.</w:t>
            </w:r>
          </w:p>
        </w:tc>
        <w:tc>
          <w:tcPr>
            <w:tcW w:w="35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ight="432"/>
              <w:rPr>
                <w:lang w:val="ru-RU"/>
              </w:rPr>
            </w:pPr>
            <w:r w:rsidRPr="007A5F8A">
              <w:rPr>
                <w:rFonts w:ascii="Times New Roman" w:eastAsia="Times New Roman" w:hAnsi="Times New Roman"/>
                <w:color w:val="000000"/>
                <w:sz w:val="24"/>
                <w:lang w:val="ru-RU"/>
              </w:rPr>
              <w:t xml:space="preserve">Подводящие упражнения </w:t>
            </w:r>
            <w:proofErr w:type="gramStart"/>
            <w:r w:rsidRPr="007A5F8A">
              <w:rPr>
                <w:rFonts w:ascii="Times New Roman" w:eastAsia="Times New Roman" w:hAnsi="Times New Roman"/>
                <w:color w:val="000000"/>
                <w:sz w:val="24"/>
                <w:lang w:val="ru-RU"/>
              </w:rPr>
              <w:t>для  опорного</w:t>
            </w:r>
            <w:proofErr w:type="gramEnd"/>
            <w:r w:rsidRPr="007A5F8A">
              <w:rPr>
                <w:rFonts w:ascii="Times New Roman" w:eastAsia="Times New Roman" w:hAnsi="Times New Roman"/>
                <w:color w:val="000000"/>
                <w:sz w:val="24"/>
                <w:lang w:val="ru-RU"/>
              </w:rPr>
              <w:t xml:space="preserve"> прыжка на гимнастического козла.</w:t>
            </w:r>
          </w:p>
          <w:p w:rsidR="00BF6DC5" w:rsidRPr="007A5F8A" w:rsidRDefault="007A5F8A">
            <w:pPr>
              <w:autoSpaceDE w:val="0"/>
              <w:autoSpaceDN w:val="0"/>
              <w:spacing w:before="70" w:after="0" w:line="262" w:lineRule="auto"/>
              <w:ind w:left="72"/>
              <w:rPr>
                <w:lang w:val="ru-RU"/>
              </w:rPr>
            </w:pPr>
            <w:r w:rsidRPr="007A5F8A">
              <w:rPr>
                <w:rFonts w:ascii="Times New Roman" w:eastAsia="Times New Roman" w:hAnsi="Times New Roman"/>
                <w:color w:val="000000"/>
                <w:sz w:val="24"/>
                <w:lang w:val="ru-RU"/>
              </w:rPr>
              <w:t>Сгибание и разгибание рук в упоре лежа.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22"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692"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2208"/>
        <w:gridCol w:w="1080"/>
        <w:gridCol w:w="1236"/>
        <w:gridCol w:w="1574"/>
      </w:tblGrid>
      <w:tr w:rsidR="00BF6DC5" w:rsidTr="00D7054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ind w:left="72"/>
            </w:pPr>
            <w:r w:rsidRPr="007A5F8A">
              <w:rPr>
                <w:rFonts w:ascii="Times New Roman" w:eastAsia="Times New Roman" w:hAnsi="Times New Roman"/>
                <w:color w:val="000000"/>
                <w:sz w:val="24"/>
                <w:lang w:val="ru-RU"/>
              </w:rPr>
              <w:t xml:space="preserve">Гимнастическая комбинация на низком гимнастическом бревне. </w:t>
            </w:r>
            <w:proofErr w:type="spellStart"/>
            <w:r>
              <w:rPr>
                <w:rFonts w:ascii="Times New Roman" w:eastAsia="Times New Roman" w:hAnsi="Times New Roman"/>
                <w:color w:val="000000"/>
                <w:sz w:val="24"/>
              </w:rPr>
              <w:t>Техника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выполнения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опорного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прыжка</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Pr>
                <w:lang w:val="ru-RU"/>
              </w:rPr>
            </w:pPr>
            <w:r w:rsidRPr="007A5F8A">
              <w:rPr>
                <w:rFonts w:ascii="Times New Roman" w:eastAsia="Times New Roman" w:hAnsi="Times New Roman"/>
                <w:color w:val="000000"/>
                <w:sz w:val="24"/>
                <w:lang w:val="ru-RU"/>
              </w:rPr>
              <w:t xml:space="preserve">Совершенствование техники выполнения опорного </w:t>
            </w:r>
            <w:r w:rsidRPr="007A5F8A">
              <w:rPr>
                <w:lang w:val="ru-RU"/>
              </w:rPr>
              <w:br/>
            </w:r>
            <w:r w:rsidRPr="007A5F8A">
              <w:rPr>
                <w:rFonts w:ascii="Times New Roman" w:eastAsia="Times New Roman" w:hAnsi="Times New Roman"/>
                <w:color w:val="000000"/>
                <w:sz w:val="24"/>
                <w:lang w:val="ru-RU"/>
              </w:rPr>
              <w:t>прыжка. Совершенствование гимнастической комбинации на низком гимнастическом бревне.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144"/>
              <w:rPr>
                <w:lang w:val="ru-RU"/>
              </w:rPr>
            </w:pPr>
            <w:r w:rsidRPr="007A5F8A">
              <w:rPr>
                <w:rFonts w:ascii="Times New Roman" w:eastAsia="Times New Roman" w:hAnsi="Times New Roman"/>
                <w:color w:val="000000"/>
                <w:sz w:val="24"/>
                <w:lang w:val="ru-RU"/>
              </w:rPr>
              <w:t xml:space="preserve">Расхождение на </w:t>
            </w:r>
            <w:r w:rsidRPr="007A5F8A">
              <w:rPr>
                <w:lang w:val="ru-RU"/>
              </w:rPr>
              <w:br/>
            </w:r>
            <w:r w:rsidRPr="007A5F8A">
              <w:rPr>
                <w:rFonts w:ascii="Times New Roman" w:eastAsia="Times New Roman" w:hAnsi="Times New Roman"/>
                <w:color w:val="000000"/>
                <w:sz w:val="24"/>
                <w:lang w:val="ru-RU"/>
              </w:rPr>
              <w:t xml:space="preserve">гимнастической скамейке в парах. Совершенствование техники выполнения </w:t>
            </w:r>
            <w:r w:rsidRPr="007A5F8A">
              <w:rPr>
                <w:lang w:val="ru-RU"/>
              </w:rPr>
              <w:br/>
            </w:r>
            <w:r w:rsidRPr="007A5F8A">
              <w:rPr>
                <w:rFonts w:ascii="Times New Roman" w:eastAsia="Times New Roman" w:hAnsi="Times New Roman"/>
                <w:color w:val="000000"/>
                <w:sz w:val="24"/>
                <w:lang w:val="ru-RU"/>
              </w:rPr>
              <w:t>опорного прыжка.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71" w:lineRule="auto"/>
              <w:ind w:left="72"/>
            </w:pPr>
            <w:r w:rsidRPr="007A5F8A">
              <w:rPr>
                <w:rFonts w:ascii="Times New Roman" w:eastAsia="Times New Roman" w:hAnsi="Times New Roman"/>
                <w:color w:val="000000"/>
                <w:sz w:val="24"/>
                <w:lang w:val="ru-RU"/>
              </w:rPr>
              <w:t xml:space="preserve">Игры на формирование </w:t>
            </w:r>
            <w:r w:rsidRPr="007A5F8A">
              <w:rPr>
                <w:lang w:val="ru-RU"/>
              </w:rPr>
              <w:br/>
            </w:r>
            <w:r w:rsidRPr="007A5F8A">
              <w:rPr>
                <w:rFonts w:ascii="Times New Roman" w:eastAsia="Times New Roman" w:hAnsi="Times New Roman"/>
                <w:color w:val="000000"/>
                <w:sz w:val="24"/>
                <w:lang w:val="ru-RU"/>
              </w:rPr>
              <w:t xml:space="preserve">мышечного корсета, осанки. </w:t>
            </w:r>
            <w:proofErr w:type="spellStart"/>
            <w:r>
              <w:rPr>
                <w:rFonts w:ascii="Times New Roman" w:eastAsia="Times New Roman" w:hAnsi="Times New Roman"/>
                <w:color w:val="000000"/>
                <w:sz w:val="24"/>
              </w:rPr>
              <w:t>Прыжки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через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скакалку</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Pr>
                <w:lang w:val="ru-RU"/>
              </w:rPr>
            </w:pPr>
            <w:r w:rsidRPr="007A5F8A">
              <w:rPr>
                <w:rFonts w:ascii="Times New Roman" w:eastAsia="Times New Roman" w:hAnsi="Times New Roman"/>
                <w:color w:val="000000"/>
                <w:sz w:val="24"/>
                <w:lang w:val="ru-RU"/>
              </w:rPr>
              <w:t xml:space="preserve">Комплекс упражнений с </w:t>
            </w:r>
            <w:r w:rsidRPr="007A5F8A">
              <w:rPr>
                <w:lang w:val="ru-RU"/>
              </w:rPr>
              <w:br/>
            </w:r>
            <w:r w:rsidRPr="007A5F8A">
              <w:rPr>
                <w:rFonts w:ascii="Times New Roman" w:eastAsia="Times New Roman" w:hAnsi="Times New Roman"/>
                <w:color w:val="000000"/>
                <w:sz w:val="24"/>
                <w:lang w:val="ru-RU"/>
              </w:rPr>
              <w:t xml:space="preserve">предметами. Упражнения со скакалкой. Прыжки через </w:t>
            </w:r>
            <w:r w:rsidRPr="007A5F8A">
              <w:rPr>
                <w:lang w:val="ru-RU"/>
              </w:rPr>
              <w:br/>
            </w:r>
            <w:r w:rsidRPr="007A5F8A">
              <w:rPr>
                <w:rFonts w:ascii="Times New Roman" w:eastAsia="Times New Roman" w:hAnsi="Times New Roman"/>
                <w:color w:val="000000"/>
                <w:sz w:val="24"/>
                <w:lang w:val="ru-RU"/>
              </w:rPr>
              <w:t xml:space="preserve">скакалку за единицу </w:t>
            </w:r>
            <w:r w:rsidRPr="007A5F8A">
              <w:rPr>
                <w:lang w:val="ru-RU"/>
              </w:rPr>
              <w:br/>
            </w:r>
            <w:r w:rsidRPr="007A5F8A">
              <w:rPr>
                <w:rFonts w:ascii="Times New Roman" w:eastAsia="Times New Roman" w:hAnsi="Times New Roman"/>
                <w:color w:val="000000"/>
                <w:sz w:val="24"/>
                <w:lang w:val="ru-RU"/>
              </w:rPr>
              <w:t>времени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6" w:lineRule="auto"/>
              <w:ind w:left="72"/>
            </w:pPr>
            <w:r w:rsidRPr="007A5F8A">
              <w:rPr>
                <w:rFonts w:ascii="Times New Roman" w:eastAsia="Times New Roman" w:hAnsi="Times New Roman"/>
                <w:color w:val="000000"/>
                <w:sz w:val="24"/>
                <w:lang w:val="ru-RU"/>
              </w:rPr>
              <w:t xml:space="preserve">Гимнастика как вид спорта. История гимнастики. Виды гимнастики. Значение </w:t>
            </w:r>
            <w:r w:rsidRPr="007A5F8A">
              <w:rPr>
                <w:lang w:val="ru-RU"/>
              </w:rPr>
              <w:br/>
            </w:r>
            <w:r w:rsidRPr="007A5F8A">
              <w:rPr>
                <w:rFonts w:ascii="Times New Roman" w:eastAsia="Times New Roman" w:hAnsi="Times New Roman"/>
                <w:color w:val="000000"/>
                <w:sz w:val="24"/>
                <w:lang w:val="ru-RU"/>
              </w:rPr>
              <w:t xml:space="preserve">гимнастических упражнений для сохранения правильной осанки. </w:t>
            </w:r>
            <w:proofErr w:type="spellStart"/>
            <w:r>
              <w:rPr>
                <w:rFonts w:ascii="Times New Roman" w:eastAsia="Times New Roman" w:hAnsi="Times New Roman"/>
                <w:color w:val="000000"/>
                <w:sz w:val="24"/>
              </w:rPr>
              <w:t>Игры</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эстафеты</w:t>
            </w:r>
            <w:proofErr w:type="spellEnd"/>
            <w:r>
              <w:rPr>
                <w:rFonts w:ascii="Times New Roman" w:eastAsia="Times New Roman" w:hAnsi="Times New Roman"/>
                <w:color w:val="000000"/>
                <w:sz w:val="24"/>
              </w:rPr>
              <w:t xml:space="preserve">  с предметами.    Упражнения на развитие гибкости.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ight="432"/>
              <w:rPr>
                <w:lang w:val="ru-RU"/>
              </w:rPr>
            </w:pPr>
            <w:r w:rsidRPr="007A5F8A">
              <w:rPr>
                <w:rFonts w:ascii="Times New Roman" w:eastAsia="Times New Roman" w:hAnsi="Times New Roman"/>
                <w:color w:val="000000"/>
                <w:sz w:val="24"/>
                <w:lang w:val="ru-RU"/>
              </w:rPr>
              <w:t xml:space="preserve">Лазанье и </w:t>
            </w:r>
            <w:proofErr w:type="spellStart"/>
            <w:r w:rsidRPr="007A5F8A">
              <w:rPr>
                <w:rFonts w:ascii="Times New Roman" w:eastAsia="Times New Roman" w:hAnsi="Times New Roman"/>
                <w:color w:val="000000"/>
                <w:sz w:val="24"/>
                <w:lang w:val="ru-RU"/>
              </w:rPr>
              <w:t>перелезание</w:t>
            </w:r>
            <w:proofErr w:type="spellEnd"/>
            <w:r w:rsidRPr="007A5F8A">
              <w:rPr>
                <w:rFonts w:ascii="Times New Roman" w:eastAsia="Times New Roman" w:hAnsi="Times New Roman"/>
                <w:color w:val="000000"/>
                <w:sz w:val="24"/>
                <w:lang w:val="ru-RU"/>
              </w:rPr>
              <w:t xml:space="preserve"> на гимнастической стенке. Упражнения на развитие силовых способностей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1" w:lineRule="auto"/>
              <w:ind w:left="72" w:right="144"/>
            </w:pPr>
            <w:r w:rsidRPr="007A5F8A">
              <w:rPr>
                <w:rFonts w:ascii="Times New Roman" w:eastAsia="Times New Roman" w:hAnsi="Times New Roman"/>
                <w:color w:val="000000"/>
                <w:sz w:val="24"/>
                <w:lang w:val="ru-RU"/>
              </w:rPr>
              <w:t xml:space="preserve">Акробатические </w:t>
            </w:r>
            <w:r w:rsidRPr="007A5F8A">
              <w:rPr>
                <w:lang w:val="ru-RU"/>
              </w:rPr>
              <w:br/>
            </w:r>
            <w:r w:rsidRPr="007A5F8A">
              <w:rPr>
                <w:rFonts w:ascii="Times New Roman" w:eastAsia="Times New Roman" w:hAnsi="Times New Roman"/>
                <w:color w:val="000000"/>
                <w:sz w:val="24"/>
                <w:lang w:val="ru-RU"/>
              </w:rPr>
              <w:t xml:space="preserve">упражнения. Стойка на </w:t>
            </w:r>
            <w:r w:rsidRPr="007A5F8A">
              <w:rPr>
                <w:lang w:val="ru-RU"/>
              </w:rPr>
              <w:br/>
            </w:r>
            <w:r w:rsidRPr="007A5F8A">
              <w:rPr>
                <w:rFonts w:ascii="Times New Roman" w:eastAsia="Times New Roman" w:hAnsi="Times New Roman"/>
                <w:color w:val="000000"/>
                <w:sz w:val="24"/>
                <w:lang w:val="ru-RU"/>
              </w:rPr>
              <w:t xml:space="preserve">лопатках. Кувырок вперед в группировке и назад в упор присев. </w:t>
            </w:r>
            <w:proofErr w:type="spellStart"/>
            <w:r>
              <w:rPr>
                <w:rFonts w:ascii="Times New Roman" w:eastAsia="Times New Roman" w:hAnsi="Times New Roman"/>
                <w:color w:val="000000"/>
                <w:sz w:val="24"/>
              </w:rPr>
              <w:t>Стойка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лопатках</w:t>
            </w:r>
            <w:proofErr w:type="spellEnd"/>
            <w:r>
              <w:rPr>
                <w:rFonts w:ascii="Times New Roman" w:eastAsia="Times New Roman" w:hAnsi="Times New Roman"/>
                <w:color w:val="000000"/>
                <w:sz w:val="24"/>
              </w:rPr>
              <w:t>.</w:t>
            </w:r>
          </w:p>
          <w:p w:rsidR="00BF6DC5" w:rsidRDefault="007A5F8A">
            <w:pPr>
              <w:autoSpaceDE w:val="0"/>
              <w:autoSpaceDN w:val="0"/>
              <w:spacing w:before="70" w:after="0" w:line="271" w:lineRule="auto"/>
              <w:ind w:left="72" w:right="576"/>
            </w:pPr>
            <w:r>
              <w:rPr>
                <w:rFonts w:ascii="Times New Roman" w:eastAsia="Times New Roman" w:hAnsi="Times New Roman"/>
                <w:color w:val="000000"/>
                <w:sz w:val="24"/>
              </w:rPr>
              <w:t xml:space="preserve">Комбинация элементов (кувырки, стойка на </w:t>
            </w:r>
            <w:r>
              <w:br/>
            </w:r>
            <w:r>
              <w:rPr>
                <w:rFonts w:ascii="Times New Roman" w:eastAsia="Times New Roman" w:hAnsi="Times New Roman"/>
                <w:color w:val="000000"/>
                <w:sz w:val="24"/>
              </w:rPr>
              <w:t xml:space="preserve">лопатках)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220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20.12.2022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rsidSect="007A5F8A">
          <w:pgSz w:w="11900" w:h="16840"/>
          <w:pgMar w:top="142"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rsidTr="007A5F8A">
        <w:trPr>
          <w:trHeight w:hRule="exact" w:val="80"/>
        </w:trPr>
        <w:tc>
          <w:tcPr>
            <w:tcW w:w="576" w:type="dxa"/>
            <w:tcBorders>
              <w:left w:val="single" w:sz="4" w:space="0" w:color="000000"/>
              <w:bottom w:val="single" w:sz="4" w:space="0" w:color="000000"/>
              <w:right w:val="single" w:sz="4" w:space="0" w:color="000000"/>
            </w:tcBorders>
            <w:tcMar>
              <w:left w:w="0" w:type="dxa"/>
              <w:right w:w="0" w:type="dxa"/>
            </w:tcMar>
          </w:tcPr>
          <w:p w:rsidR="00BF6DC5" w:rsidRDefault="00BF6DC5"/>
        </w:tc>
        <w:tc>
          <w:tcPr>
            <w:tcW w:w="3144" w:type="dxa"/>
            <w:tcBorders>
              <w:left w:val="single" w:sz="4" w:space="0" w:color="000000"/>
              <w:bottom w:val="single" w:sz="4" w:space="0" w:color="000000"/>
              <w:right w:val="single" w:sz="4" w:space="0" w:color="000000"/>
            </w:tcBorders>
            <w:tcMar>
              <w:left w:w="0" w:type="dxa"/>
              <w:right w:w="0" w:type="dxa"/>
            </w:tcMar>
          </w:tcPr>
          <w:p w:rsidR="00BF6DC5" w:rsidRDefault="00BF6DC5"/>
        </w:tc>
        <w:tc>
          <w:tcPr>
            <w:tcW w:w="734" w:type="dxa"/>
            <w:tcBorders>
              <w:left w:val="single" w:sz="4" w:space="0" w:color="000000"/>
              <w:bottom w:val="single" w:sz="4" w:space="0" w:color="000000"/>
              <w:right w:val="single" w:sz="4" w:space="0" w:color="000000"/>
            </w:tcBorders>
            <w:tcMar>
              <w:left w:w="0" w:type="dxa"/>
              <w:right w:w="0" w:type="dxa"/>
            </w:tcMar>
          </w:tcPr>
          <w:p w:rsidR="00BF6DC5" w:rsidRDefault="00BF6DC5"/>
        </w:tc>
        <w:tc>
          <w:tcPr>
            <w:tcW w:w="1620" w:type="dxa"/>
            <w:tcBorders>
              <w:left w:val="single" w:sz="4" w:space="0" w:color="000000"/>
              <w:bottom w:val="single" w:sz="4" w:space="0" w:color="000000"/>
              <w:right w:val="single" w:sz="4" w:space="0" w:color="000000"/>
            </w:tcBorders>
            <w:tcMar>
              <w:left w:w="0" w:type="dxa"/>
              <w:right w:w="0" w:type="dxa"/>
            </w:tcMar>
          </w:tcPr>
          <w:p w:rsidR="00BF6DC5" w:rsidRDefault="00BF6DC5"/>
        </w:tc>
        <w:tc>
          <w:tcPr>
            <w:tcW w:w="1668" w:type="dxa"/>
            <w:tcBorders>
              <w:left w:val="single" w:sz="4" w:space="0" w:color="000000"/>
              <w:bottom w:val="single" w:sz="4" w:space="0" w:color="000000"/>
              <w:right w:val="single" w:sz="4" w:space="0" w:color="000000"/>
            </w:tcBorders>
            <w:tcMar>
              <w:left w:w="0" w:type="dxa"/>
              <w:right w:w="0" w:type="dxa"/>
            </w:tcMar>
          </w:tcPr>
          <w:p w:rsidR="00BF6DC5" w:rsidRDefault="00BF6DC5"/>
        </w:tc>
        <w:tc>
          <w:tcPr>
            <w:tcW w:w="1236" w:type="dxa"/>
            <w:tcBorders>
              <w:left w:val="single" w:sz="4" w:space="0" w:color="000000"/>
              <w:bottom w:val="single" w:sz="4" w:space="0" w:color="000000"/>
              <w:right w:val="single" w:sz="4" w:space="0" w:color="000000"/>
            </w:tcBorders>
            <w:tcMar>
              <w:left w:w="0" w:type="dxa"/>
              <w:right w:w="0" w:type="dxa"/>
            </w:tcMar>
          </w:tcPr>
          <w:p w:rsidR="00BF6DC5" w:rsidRDefault="00BF6DC5"/>
        </w:tc>
        <w:tc>
          <w:tcPr>
            <w:tcW w:w="1574" w:type="dxa"/>
            <w:tcBorders>
              <w:left w:val="single" w:sz="4" w:space="0" w:color="000000"/>
              <w:bottom w:val="single" w:sz="4" w:space="0" w:color="000000"/>
              <w:right w:val="single" w:sz="4" w:space="0" w:color="000000"/>
            </w:tcBorders>
            <w:tcMar>
              <w:left w:w="0" w:type="dxa"/>
              <w:right w:w="0" w:type="dxa"/>
            </w:tcMar>
          </w:tcPr>
          <w:p w:rsidR="00BF6DC5" w:rsidRDefault="00BF6DC5"/>
        </w:tc>
      </w:tr>
      <w:tr w:rsidR="00BF6DC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ight="144"/>
              <w:rPr>
                <w:lang w:val="ru-RU"/>
              </w:rPr>
            </w:pPr>
            <w:r w:rsidRPr="007A5F8A">
              <w:rPr>
                <w:rFonts w:ascii="Times New Roman" w:eastAsia="Times New Roman" w:hAnsi="Times New Roman"/>
                <w:color w:val="000000"/>
                <w:sz w:val="24"/>
                <w:lang w:val="ru-RU"/>
              </w:rPr>
              <w:t xml:space="preserve">Совершенствование </w:t>
            </w:r>
            <w:r w:rsidRPr="007A5F8A">
              <w:rPr>
                <w:lang w:val="ru-RU"/>
              </w:rPr>
              <w:br/>
            </w:r>
            <w:r w:rsidRPr="007A5F8A">
              <w:rPr>
                <w:rFonts w:ascii="Times New Roman" w:eastAsia="Times New Roman" w:hAnsi="Times New Roman"/>
                <w:color w:val="000000"/>
                <w:sz w:val="24"/>
                <w:lang w:val="ru-RU"/>
              </w:rPr>
              <w:t>комбинации из освоенных акробатических элементов.</w:t>
            </w:r>
          </w:p>
          <w:p w:rsidR="00BF6DC5" w:rsidRDefault="007A5F8A">
            <w:pPr>
              <w:autoSpaceDE w:val="0"/>
              <w:autoSpaceDN w:val="0"/>
              <w:spacing w:before="72" w:after="0" w:line="230" w:lineRule="auto"/>
              <w:ind w:left="72"/>
            </w:pPr>
            <w:proofErr w:type="spellStart"/>
            <w:r>
              <w:rPr>
                <w:rFonts w:ascii="Times New Roman" w:eastAsia="Times New Roman" w:hAnsi="Times New Roman"/>
                <w:color w:val="000000"/>
                <w:sz w:val="24"/>
              </w:rPr>
              <w:t>Полоса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препятствий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432"/>
              <w:rPr>
                <w:lang w:val="ru-RU"/>
              </w:rPr>
            </w:pPr>
            <w:r w:rsidRPr="007A5F8A">
              <w:rPr>
                <w:rFonts w:ascii="Times New Roman" w:eastAsia="Times New Roman" w:hAnsi="Times New Roman"/>
                <w:color w:val="000000"/>
                <w:sz w:val="24"/>
                <w:lang w:val="ru-RU"/>
              </w:rPr>
              <w:t xml:space="preserve">Совершенствование </w:t>
            </w:r>
            <w:r w:rsidRPr="007A5F8A">
              <w:rPr>
                <w:lang w:val="ru-RU"/>
              </w:rPr>
              <w:br/>
            </w:r>
            <w:r w:rsidRPr="007A5F8A">
              <w:rPr>
                <w:rFonts w:ascii="Times New Roman" w:eastAsia="Times New Roman" w:hAnsi="Times New Roman"/>
                <w:color w:val="000000"/>
                <w:sz w:val="24"/>
                <w:lang w:val="ru-RU"/>
              </w:rPr>
              <w:t xml:space="preserve">акробатической </w:t>
            </w:r>
            <w:r w:rsidRPr="007A5F8A">
              <w:rPr>
                <w:lang w:val="ru-RU"/>
              </w:rPr>
              <w:br/>
            </w:r>
            <w:r w:rsidRPr="007A5F8A">
              <w:rPr>
                <w:rFonts w:ascii="Times New Roman" w:eastAsia="Times New Roman" w:hAnsi="Times New Roman"/>
                <w:color w:val="000000"/>
                <w:sz w:val="24"/>
                <w:lang w:val="ru-RU"/>
              </w:rPr>
              <w:t xml:space="preserve">комбинации. Эстафеты с использованием </w:t>
            </w:r>
            <w:r w:rsidRPr="007A5F8A">
              <w:rPr>
                <w:lang w:val="ru-RU"/>
              </w:rPr>
              <w:br/>
            </w:r>
            <w:r w:rsidRPr="007A5F8A">
              <w:rPr>
                <w:rFonts w:ascii="Times New Roman" w:eastAsia="Times New Roman" w:hAnsi="Times New Roman"/>
                <w:color w:val="000000"/>
                <w:sz w:val="24"/>
                <w:lang w:val="ru-RU"/>
              </w:rPr>
              <w:t xml:space="preserve">гимнастических </w:t>
            </w:r>
            <w:r w:rsidRPr="007A5F8A">
              <w:rPr>
                <w:lang w:val="ru-RU"/>
              </w:rPr>
              <w:br/>
            </w:r>
            <w:r w:rsidRPr="007A5F8A">
              <w:rPr>
                <w:rFonts w:ascii="Times New Roman" w:eastAsia="Times New Roman" w:hAnsi="Times New Roman"/>
                <w:color w:val="000000"/>
                <w:sz w:val="24"/>
                <w:lang w:val="ru-RU"/>
              </w:rPr>
              <w:t>упражнений.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ight="720"/>
              <w:rPr>
                <w:lang w:val="ru-RU"/>
              </w:rPr>
            </w:pPr>
            <w:r w:rsidRPr="007A5F8A">
              <w:rPr>
                <w:rFonts w:ascii="Times New Roman" w:eastAsia="Times New Roman" w:hAnsi="Times New Roman"/>
                <w:color w:val="000000"/>
                <w:sz w:val="24"/>
                <w:lang w:val="ru-RU"/>
              </w:rPr>
              <w:t xml:space="preserve">Круговая тренировка с гимнастическими </w:t>
            </w:r>
            <w:r w:rsidRPr="007A5F8A">
              <w:rPr>
                <w:lang w:val="ru-RU"/>
              </w:rPr>
              <w:br/>
            </w:r>
            <w:r w:rsidRPr="007A5F8A">
              <w:rPr>
                <w:rFonts w:ascii="Times New Roman" w:eastAsia="Times New Roman" w:hAnsi="Times New Roman"/>
                <w:color w:val="000000"/>
                <w:sz w:val="24"/>
                <w:lang w:val="ru-RU"/>
              </w:rPr>
              <w:t>элементами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487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C26A75">
            <w:pPr>
              <w:autoSpaceDE w:val="0"/>
              <w:autoSpaceDN w:val="0"/>
              <w:spacing w:before="98" w:after="0" w:line="230" w:lineRule="auto"/>
              <w:ind w:left="72"/>
              <w:rPr>
                <w:lang w:val="ru-RU"/>
              </w:rPr>
            </w:pPr>
            <w:r>
              <w:rPr>
                <w:rFonts w:ascii="Times New Roman" w:eastAsia="Times New Roman" w:hAnsi="Times New Roman"/>
                <w:color w:val="000000"/>
                <w:sz w:val="24"/>
                <w:lang w:val="ru-RU"/>
              </w:rPr>
              <w:t xml:space="preserve">Инструктаж по охране труда на уроках лыжной подготовки. </w:t>
            </w:r>
            <w:r w:rsidR="007A5F8A" w:rsidRPr="007A5F8A">
              <w:rPr>
                <w:rFonts w:ascii="Times New Roman" w:eastAsia="Times New Roman" w:hAnsi="Times New Roman"/>
                <w:color w:val="000000"/>
                <w:sz w:val="24"/>
                <w:lang w:val="ru-RU"/>
              </w:rPr>
              <w:t>История лыжного спорта.</w:t>
            </w:r>
          </w:p>
          <w:p w:rsidR="00BF6DC5" w:rsidRPr="007A5F8A" w:rsidRDefault="007A5F8A">
            <w:pPr>
              <w:autoSpaceDE w:val="0"/>
              <w:autoSpaceDN w:val="0"/>
              <w:spacing w:before="70" w:after="0" w:line="286" w:lineRule="auto"/>
              <w:ind w:left="72"/>
              <w:rPr>
                <w:lang w:val="ru-RU"/>
              </w:rPr>
            </w:pPr>
            <w:r w:rsidRPr="007A5F8A">
              <w:rPr>
                <w:rFonts w:ascii="Times New Roman" w:eastAsia="Times New Roman" w:hAnsi="Times New Roman"/>
                <w:color w:val="000000"/>
                <w:sz w:val="24"/>
                <w:lang w:val="ru-RU"/>
              </w:rPr>
              <w:t xml:space="preserve">Одежда, обувь и лыжный </w:t>
            </w:r>
            <w:r w:rsidRPr="007A5F8A">
              <w:rPr>
                <w:lang w:val="ru-RU"/>
              </w:rPr>
              <w:br/>
            </w:r>
            <w:r w:rsidRPr="007A5F8A">
              <w:rPr>
                <w:rFonts w:ascii="Times New Roman" w:eastAsia="Times New Roman" w:hAnsi="Times New Roman"/>
                <w:color w:val="000000"/>
                <w:sz w:val="24"/>
                <w:lang w:val="ru-RU"/>
              </w:rPr>
              <w:t xml:space="preserve">инвентарь. Оказание первой помощи при обморожениях. Значение занятий лыжным спортом для поддержания работоспособности. Правила передвижения с лыжами в строю. Способы </w:t>
            </w:r>
            <w:r w:rsidRPr="007A5F8A">
              <w:rPr>
                <w:lang w:val="ru-RU"/>
              </w:rPr>
              <w:br/>
            </w:r>
            <w:r w:rsidRPr="007A5F8A">
              <w:rPr>
                <w:rFonts w:ascii="Times New Roman" w:eastAsia="Times New Roman" w:hAnsi="Times New Roman"/>
                <w:color w:val="000000"/>
                <w:sz w:val="24"/>
                <w:lang w:val="ru-RU"/>
              </w:rPr>
              <w:t>использования упражнений в передвижении на лыжах для развития выносливости.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09.01.2023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Pr>
                <w:lang w:val="ru-RU"/>
              </w:rPr>
            </w:pPr>
            <w:r w:rsidRPr="007A5F8A">
              <w:rPr>
                <w:rFonts w:ascii="Times New Roman" w:eastAsia="Times New Roman" w:hAnsi="Times New Roman"/>
                <w:color w:val="000000"/>
                <w:sz w:val="24"/>
                <w:lang w:val="ru-RU"/>
              </w:rPr>
              <w:t xml:space="preserve">Освоение техники </w:t>
            </w:r>
            <w:r w:rsidRPr="007A5F8A">
              <w:rPr>
                <w:lang w:val="ru-RU"/>
              </w:rPr>
              <w:br/>
            </w:r>
            <w:r w:rsidRPr="007A5F8A">
              <w:rPr>
                <w:rFonts w:ascii="Times New Roman" w:eastAsia="Times New Roman" w:hAnsi="Times New Roman"/>
                <w:color w:val="000000"/>
                <w:sz w:val="24"/>
                <w:lang w:val="ru-RU"/>
              </w:rPr>
              <w:t xml:space="preserve">передвижения на лыжах </w:t>
            </w:r>
            <w:r w:rsidRPr="007A5F8A">
              <w:rPr>
                <w:lang w:val="ru-RU"/>
              </w:rPr>
              <w:br/>
            </w:r>
            <w:r w:rsidRPr="007A5F8A">
              <w:rPr>
                <w:rFonts w:ascii="Times New Roman" w:eastAsia="Times New Roman" w:hAnsi="Times New Roman"/>
                <w:color w:val="000000"/>
                <w:sz w:val="24"/>
                <w:lang w:val="ru-RU"/>
              </w:rPr>
              <w:t xml:space="preserve">попеременным </w:t>
            </w:r>
            <w:proofErr w:type="spellStart"/>
            <w:r w:rsidRPr="007A5F8A">
              <w:rPr>
                <w:rFonts w:ascii="Times New Roman" w:eastAsia="Times New Roman" w:hAnsi="Times New Roman"/>
                <w:color w:val="000000"/>
                <w:sz w:val="24"/>
                <w:lang w:val="ru-RU"/>
              </w:rPr>
              <w:t>двухшажным</w:t>
            </w:r>
            <w:proofErr w:type="spellEnd"/>
            <w:r w:rsidRPr="007A5F8A">
              <w:rPr>
                <w:rFonts w:ascii="Times New Roman" w:eastAsia="Times New Roman" w:hAnsi="Times New Roman"/>
                <w:color w:val="000000"/>
                <w:sz w:val="24"/>
                <w:lang w:val="ru-RU"/>
              </w:rPr>
              <w:t xml:space="preserve">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 xml:space="preserve">10.01.2023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BF6DC5">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Pr>
                <w:lang w:val="ru-RU"/>
              </w:rPr>
            </w:pPr>
            <w:r w:rsidRPr="007A5F8A">
              <w:rPr>
                <w:rFonts w:ascii="Times New Roman" w:eastAsia="Times New Roman" w:hAnsi="Times New Roman"/>
                <w:color w:val="000000"/>
                <w:sz w:val="24"/>
                <w:lang w:val="ru-RU"/>
              </w:rPr>
              <w:t xml:space="preserve">Совершенствование техники передвижения на лыжах </w:t>
            </w:r>
            <w:r w:rsidRPr="007A5F8A">
              <w:rPr>
                <w:lang w:val="ru-RU"/>
              </w:rPr>
              <w:br/>
            </w:r>
            <w:r w:rsidRPr="007A5F8A">
              <w:rPr>
                <w:rFonts w:ascii="Times New Roman" w:eastAsia="Times New Roman" w:hAnsi="Times New Roman"/>
                <w:color w:val="000000"/>
                <w:sz w:val="24"/>
                <w:lang w:val="ru-RU"/>
              </w:rPr>
              <w:t xml:space="preserve">попеременным </w:t>
            </w:r>
            <w:proofErr w:type="spellStart"/>
            <w:r w:rsidRPr="007A5F8A">
              <w:rPr>
                <w:rFonts w:ascii="Times New Roman" w:eastAsia="Times New Roman" w:hAnsi="Times New Roman"/>
                <w:color w:val="000000"/>
                <w:sz w:val="24"/>
                <w:lang w:val="ru-RU"/>
              </w:rPr>
              <w:t>двухшажным</w:t>
            </w:r>
            <w:proofErr w:type="spellEnd"/>
            <w:r w:rsidRPr="007A5F8A">
              <w:rPr>
                <w:rFonts w:ascii="Times New Roman" w:eastAsia="Times New Roman" w:hAnsi="Times New Roman"/>
                <w:color w:val="000000"/>
                <w:sz w:val="24"/>
                <w:lang w:val="ru-RU"/>
              </w:rPr>
              <w:t xml:space="preserve">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 xml:space="preserve">13.01.2023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rsidR="00BF6DC5" w:rsidRDefault="00BF6DC5">
      <w:pPr>
        <w:autoSpaceDE w:val="0"/>
        <w:autoSpaceDN w:val="0"/>
        <w:spacing w:after="0" w:line="14" w:lineRule="exact"/>
      </w:pPr>
    </w:p>
    <w:p w:rsidR="00BF6DC5" w:rsidRDefault="00BF6DC5">
      <w:pPr>
        <w:autoSpaceDE w:val="0"/>
        <w:autoSpaceDN w:val="0"/>
        <w:spacing w:after="0" w:line="14" w:lineRule="exact"/>
      </w:pPr>
    </w:p>
    <w:p w:rsidR="00BF6DC5" w:rsidRDefault="00BF6DC5">
      <w:pPr>
        <w:sectPr w:rsidR="00BF6DC5">
          <w:pgSz w:w="11900" w:h="16840"/>
          <w:pgMar w:top="0" w:right="650" w:bottom="692"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Pr>
                <w:lang w:val="ru-RU"/>
              </w:rPr>
            </w:pPr>
            <w:r w:rsidRPr="007A5F8A">
              <w:rPr>
                <w:rFonts w:ascii="Times New Roman" w:eastAsia="Times New Roman" w:hAnsi="Times New Roman"/>
                <w:color w:val="000000"/>
                <w:sz w:val="24"/>
                <w:lang w:val="ru-RU"/>
              </w:rPr>
              <w:t xml:space="preserve">Прохождение дистанции на учебном круге </w:t>
            </w:r>
            <w:r w:rsidRPr="007A5F8A">
              <w:rPr>
                <w:lang w:val="ru-RU"/>
              </w:rPr>
              <w:br/>
            </w:r>
            <w:r w:rsidRPr="007A5F8A">
              <w:rPr>
                <w:rFonts w:ascii="Times New Roman" w:eastAsia="Times New Roman" w:hAnsi="Times New Roman"/>
                <w:color w:val="000000"/>
                <w:sz w:val="24"/>
                <w:lang w:val="ru-RU"/>
              </w:rPr>
              <w:t xml:space="preserve">попеременным </w:t>
            </w:r>
            <w:proofErr w:type="spellStart"/>
            <w:r w:rsidRPr="007A5F8A">
              <w:rPr>
                <w:rFonts w:ascii="Times New Roman" w:eastAsia="Times New Roman" w:hAnsi="Times New Roman"/>
                <w:color w:val="000000"/>
                <w:sz w:val="24"/>
                <w:lang w:val="ru-RU"/>
              </w:rPr>
              <w:t>двухшажным</w:t>
            </w:r>
            <w:proofErr w:type="spellEnd"/>
            <w:r w:rsidRPr="007A5F8A">
              <w:rPr>
                <w:rFonts w:ascii="Times New Roman" w:eastAsia="Times New Roman" w:hAnsi="Times New Roman"/>
                <w:color w:val="000000"/>
                <w:sz w:val="24"/>
                <w:lang w:val="ru-RU"/>
              </w:rPr>
              <w:t xml:space="preserve">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Передвижение на лыжах.</w:t>
            </w:r>
          </w:p>
          <w:p w:rsidR="00BF6DC5" w:rsidRPr="007A5F8A" w:rsidRDefault="007A5F8A">
            <w:pPr>
              <w:autoSpaceDE w:val="0"/>
              <w:autoSpaceDN w:val="0"/>
              <w:spacing w:before="70" w:after="0" w:line="281" w:lineRule="auto"/>
              <w:ind w:left="72"/>
              <w:rPr>
                <w:lang w:val="ru-RU"/>
              </w:rPr>
            </w:pPr>
            <w:r w:rsidRPr="007A5F8A">
              <w:rPr>
                <w:rFonts w:ascii="Times New Roman" w:eastAsia="Times New Roman" w:hAnsi="Times New Roman"/>
                <w:color w:val="000000"/>
                <w:sz w:val="24"/>
                <w:lang w:val="ru-RU"/>
              </w:rPr>
              <w:t xml:space="preserve">Попеременный </w:t>
            </w:r>
            <w:proofErr w:type="spellStart"/>
            <w:r w:rsidRPr="007A5F8A">
              <w:rPr>
                <w:rFonts w:ascii="Times New Roman" w:eastAsia="Times New Roman" w:hAnsi="Times New Roman"/>
                <w:color w:val="000000"/>
                <w:sz w:val="24"/>
                <w:lang w:val="ru-RU"/>
              </w:rPr>
              <w:t>двухшажный</w:t>
            </w:r>
            <w:proofErr w:type="spellEnd"/>
            <w:r w:rsidRPr="007A5F8A">
              <w:rPr>
                <w:rFonts w:ascii="Times New Roman" w:eastAsia="Times New Roman" w:hAnsi="Times New Roman"/>
                <w:color w:val="000000"/>
                <w:sz w:val="24"/>
                <w:lang w:val="ru-RU"/>
              </w:rPr>
              <w:t xml:space="preserve"> ход. Передвижение на </w:t>
            </w:r>
            <w:r w:rsidRPr="007A5F8A">
              <w:rPr>
                <w:lang w:val="ru-RU"/>
              </w:rPr>
              <w:br/>
            </w:r>
            <w:r w:rsidRPr="007A5F8A">
              <w:rPr>
                <w:rFonts w:ascii="Times New Roman" w:eastAsia="Times New Roman" w:hAnsi="Times New Roman"/>
                <w:color w:val="000000"/>
                <w:sz w:val="24"/>
                <w:lang w:val="ru-RU"/>
              </w:rPr>
              <w:t xml:space="preserve">лыжах с равномерной </w:t>
            </w:r>
            <w:r w:rsidRPr="007A5F8A">
              <w:rPr>
                <w:lang w:val="ru-RU"/>
              </w:rPr>
              <w:br/>
            </w:r>
            <w:r w:rsidRPr="007A5F8A">
              <w:rPr>
                <w:rFonts w:ascii="Times New Roman" w:eastAsia="Times New Roman" w:hAnsi="Times New Roman"/>
                <w:color w:val="000000"/>
                <w:sz w:val="24"/>
                <w:lang w:val="ru-RU"/>
              </w:rPr>
              <w:t xml:space="preserve">скоростью в режиме </w:t>
            </w:r>
            <w:r w:rsidRPr="007A5F8A">
              <w:rPr>
                <w:lang w:val="ru-RU"/>
              </w:rPr>
              <w:br/>
            </w:r>
            <w:r w:rsidRPr="007A5F8A">
              <w:rPr>
                <w:rFonts w:ascii="Times New Roman" w:eastAsia="Times New Roman" w:hAnsi="Times New Roman"/>
                <w:color w:val="000000"/>
                <w:sz w:val="24"/>
                <w:lang w:val="ru-RU"/>
              </w:rPr>
              <w:t>большой интенсивности (1 км).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Повороты на лыжах.</w:t>
            </w:r>
          </w:p>
          <w:p w:rsidR="00BF6DC5" w:rsidRPr="007A5F8A" w:rsidRDefault="007A5F8A">
            <w:pPr>
              <w:autoSpaceDE w:val="0"/>
              <w:autoSpaceDN w:val="0"/>
              <w:spacing w:before="70" w:after="0" w:line="230" w:lineRule="auto"/>
              <w:ind w:left="72"/>
              <w:rPr>
                <w:lang w:val="ru-RU"/>
              </w:rPr>
            </w:pPr>
            <w:r w:rsidRPr="007A5F8A">
              <w:rPr>
                <w:rFonts w:ascii="Times New Roman" w:eastAsia="Times New Roman" w:hAnsi="Times New Roman"/>
                <w:color w:val="000000"/>
                <w:sz w:val="24"/>
                <w:lang w:val="ru-RU"/>
              </w:rPr>
              <w:t>Повороты переступанием.</w:t>
            </w:r>
          </w:p>
          <w:p w:rsidR="00BF6DC5" w:rsidRDefault="007A5F8A">
            <w:pPr>
              <w:autoSpaceDE w:val="0"/>
              <w:autoSpaceDN w:val="0"/>
              <w:spacing w:before="70" w:after="0" w:line="281" w:lineRule="auto"/>
              <w:ind w:left="72" w:right="288"/>
            </w:pPr>
            <w:r w:rsidRPr="007A5F8A">
              <w:rPr>
                <w:rFonts w:ascii="Times New Roman" w:eastAsia="Times New Roman" w:hAnsi="Times New Roman"/>
                <w:color w:val="000000"/>
                <w:sz w:val="24"/>
                <w:lang w:val="ru-RU"/>
              </w:rPr>
              <w:t xml:space="preserve">Упражнения на </w:t>
            </w:r>
            <w:r w:rsidRPr="007A5F8A">
              <w:rPr>
                <w:lang w:val="ru-RU"/>
              </w:rPr>
              <w:br/>
            </w:r>
            <w:r w:rsidRPr="007A5F8A">
              <w:rPr>
                <w:rFonts w:ascii="Times New Roman" w:eastAsia="Times New Roman" w:hAnsi="Times New Roman"/>
                <w:color w:val="000000"/>
                <w:sz w:val="24"/>
                <w:lang w:val="ru-RU"/>
              </w:rPr>
              <w:t xml:space="preserve">координацию при </w:t>
            </w:r>
            <w:r w:rsidRPr="007A5F8A">
              <w:rPr>
                <w:lang w:val="ru-RU"/>
              </w:rPr>
              <w:br/>
            </w:r>
            <w:r w:rsidRPr="007A5F8A">
              <w:rPr>
                <w:rFonts w:ascii="Times New Roman" w:eastAsia="Times New Roman" w:hAnsi="Times New Roman"/>
                <w:color w:val="000000"/>
                <w:sz w:val="24"/>
                <w:lang w:val="ru-RU"/>
              </w:rPr>
              <w:t xml:space="preserve">выполнении поворотов на лыжах. </w:t>
            </w:r>
            <w:proofErr w:type="spellStart"/>
            <w:r>
              <w:rPr>
                <w:rFonts w:ascii="Times New Roman" w:eastAsia="Times New Roman" w:hAnsi="Times New Roman"/>
                <w:color w:val="000000"/>
                <w:sz w:val="24"/>
              </w:rPr>
              <w:t>Передвижение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лыжах</w:t>
            </w:r>
            <w:proofErr w:type="spellEnd"/>
            <w:r>
              <w:rPr>
                <w:rFonts w:ascii="Times New Roman" w:eastAsia="Times New Roman" w:hAnsi="Times New Roman"/>
                <w:color w:val="000000"/>
                <w:sz w:val="24"/>
              </w:rPr>
              <w:t xml:space="preserve"> 1 км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ind w:left="72" w:right="288"/>
            </w:pPr>
            <w:r w:rsidRPr="007A5F8A">
              <w:rPr>
                <w:rFonts w:ascii="Times New Roman" w:eastAsia="Times New Roman" w:hAnsi="Times New Roman"/>
                <w:color w:val="000000"/>
                <w:sz w:val="24"/>
                <w:lang w:val="ru-RU"/>
              </w:rPr>
              <w:t xml:space="preserve">Повороты на лыжах </w:t>
            </w:r>
            <w:r w:rsidRPr="007A5F8A">
              <w:rPr>
                <w:lang w:val="ru-RU"/>
              </w:rPr>
              <w:br/>
            </w:r>
            <w:r w:rsidRPr="007A5F8A">
              <w:rPr>
                <w:rFonts w:ascii="Times New Roman" w:eastAsia="Times New Roman" w:hAnsi="Times New Roman"/>
                <w:color w:val="000000"/>
                <w:sz w:val="24"/>
                <w:lang w:val="ru-RU"/>
              </w:rPr>
              <w:t xml:space="preserve">способом переступания. </w:t>
            </w:r>
            <w:proofErr w:type="spellStart"/>
            <w:r>
              <w:rPr>
                <w:rFonts w:ascii="Times New Roman" w:eastAsia="Times New Roman" w:hAnsi="Times New Roman"/>
                <w:color w:val="000000"/>
                <w:sz w:val="24"/>
              </w:rPr>
              <w:t>Передвижение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лыжах</w:t>
            </w:r>
            <w:proofErr w:type="spellEnd"/>
            <w:r>
              <w:rPr>
                <w:rFonts w:ascii="Times New Roman" w:eastAsia="Times New Roman" w:hAnsi="Times New Roman"/>
                <w:color w:val="000000"/>
                <w:sz w:val="24"/>
              </w:rPr>
              <w:t xml:space="preserve"> 1 км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144"/>
              <w:rPr>
                <w:lang w:val="ru-RU"/>
              </w:rPr>
            </w:pPr>
            <w:r w:rsidRPr="007A5F8A">
              <w:rPr>
                <w:rFonts w:ascii="Times New Roman" w:eastAsia="Times New Roman" w:hAnsi="Times New Roman"/>
                <w:color w:val="000000"/>
                <w:sz w:val="24"/>
                <w:lang w:val="ru-RU"/>
              </w:rPr>
              <w:t xml:space="preserve">Техника поворота на лыжах способом переступания во время передвижения </w:t>
            </w:r>
            <w:r w:rsidRPr="007A5F8A">
              <w:rPr>
                <w:lang w:val="ru-RU"/>
              </w:rPr>
              <w:br/>
            </w:r>
            <w:r w:rsidRPr="007A5F8A">
              <w:rPr>
                <w:rFonts w:ascii="Times New Roman" w:eastAsia="Times New Roman" w:hAnsi="Times New Roman"/>
                <w:color w:val="000000"/>
                <w:sz w:val="24"/>
                <w:lang w:val="ru-RU"/>
              </w:rPr>
              <w:t>попеременным двушажным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24.01.2023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right="144"/>
              <w:jc w:val="center"/>
              <w:rPr>
                <w:lang w:val="ru-RU"/>
              </w:rPr>
            </w:pPr>
            <w:r w:rsidRPr="007A5F8A">
              <w:rPr>
                <w:rFonts w:ascii="Times New Roman" w:eastAsia="Times New Roman" w:hAnsi="Times New Roman"/>
                <w:color w:val="000000"/>
                <w:sz w:val="24"/>
                <w:lang w:val="ru-RU"/>
              </w:rPr>
              <w:t>Техника подъёма в горку на лыжах способом «лесенка»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71" w:lineRule="auto"/>
              <w:ind w:left="72"/>
              <w:rPr>
                <w:lang w:val="ru-RU"/>
              </w:rPr>
            </w:pPr>
            <w:r w:rsidRPr="007A5F8A">
              <w:rPr>
                <w:rFonts w:ascii="Times New Roman" w:eastAsia="Times New Roman" w:hAnsi="Times New Roman"/>
                <w:color w:val="000000"/>
                <w:sz w:val="24"/>
                <w:lang w:val="ru-RU"/>
              </w:rPr>
              <w:t>Совершенствование подъёма в горку на лыжах способом</w:t>
            </w:r>
            <w:r>
              <w:rPr>
                <w:rFonts w:ascii="Times New Roman" w:eastAsia="Times New Roman" w:hAnsi="Times New Roman"/>
                <w:color w:val="000000"/>
                <w:sz w:val="24"/>
                <w:lang w:val="ru-RU"/>
              </w:rPr>
              <w:t xml:space="preserve"> </w:t>
            </w:r>
            <w:r w:rsidRPr="007A5F8A">
              <w:rPr>
                <w:rFonts w:ascii="Times New Roman" w:eastAsia="Times New Roman" w:hAnsi="Times New Roman"/>
                <w:color w:val="000000"/>
                <w:sz w:val="24"/>
                <w:lang w:val="ru-RU"/>
              </w:rPr>
              <w:t>«лесенка»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30.01.2023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BF6D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Подъемы на лыжах.</w:t>
            </w:r>
          </w:p>
          <w:p w:rsidR="00BF6DC5" w:rsidRPr="007A5F8A" w:rsidRDefault="007A5F8A">
            <w:pPr>
              <w:autoSpaceDE w:val="0"/>
              <w:autoSpaceDN w:val="0"/>
              <w:spacing w:before="70" w:after="0" w:line="230" w:lineRule="auto"/>
              <w:ind w:left="72"/>
              <w:rPr>
                <w:lang w:val="ru-RU"/>
              </w:rPr>
            </w:pPr>
            <w:r w:rsidRPr="007A5F8A">
              <w:rPr>
                <w:rFonts w:ascii="Times New Roman" w:eastAsia="Times New Roman" w:hAnsi="Times New Roman"/>
                <w:color w:val="000000"/>
                <w:sz w:val="24"/>
                <w:lang w:val="ru-RU"/>
              </w:rPr>
              <w:t>Подъемы лесенкой.</w:t>
            </w:r>
          </w:p>
          <w:p w:rsidR="00BF6DC5" w:rsidRPr="007A5F8A" w:rsidRDefault="007A5F8A">
            <w:pPr>
              <w:autoSpaceDE w:val="0"/>
              <w:autoSpaceDN w:val="0"/>
              <w:spacing w:before="70" w:after="0" w:line="262" w:lineRule="auto"/>
              <w:ind w:right="1008"/>
              <w:jc w:val="center"/>
              <w:rPr>
                <w:lang w:val="ru-RU"/>
              </w:rPr>
            </w:pPr>
            <w:r w:rsidRPr="007A5F8A">
              <w:rPr>
                <w:rFonts w:ascii="Times New Roman" w:eastAsia="Times New Roman" w:hAnsi="Times New Roman"/>
                <w:color w:val="000000"/>
                <w:sz w:val="24"/>
                <w:lang w:val="ru-RU"/>
              </w:rPr>
              <w:t>Скоростной подъем ступающим шагом.</w:t>
            </w:r>
          </w:p>
          <w:p w:rsidR="00BF6DC5" w:rsidRPr="007A5F8A" w:rsidRDefault="007A5F8A">
            <w:pPr>
              <w:autoSpaceDE w:val="0"/>
              <w:autoSpaceDN w:val="0"/>
              <w:spacing w:before="70" w:after="0" w:line="262" w:lineRule="auto"/>
              <w:ind w:left="72" w:right="144"/>
              <w:rPr>
                <w:lang w:val="ru-RU"/>
              </w:rPr>
            </w:pPr>
            <w:r w:rsidRPr="007A5F8A">
              <w:rPr>
                <w:rFonts w:ascii="Times New Roman" w:eastAsia="Times New Roman" w:hAnsi="Times New Roman"/>
                <w:color w:val="000000"/>
                <w:sz w:val="24"/>
                <w:lang w:val="ru-RU"/>
              </w:rPr>
              <w:t>Передвижение на лыжах 1,5 км.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31.01.2023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144"/>
              <w:rPr>
                <w:lang w:val="ru-RU"/>
              </w:rPr>
            </w:pPr>
            <w:r w:rsidRPr="007A5F8A">
              <w:rPr>
                <w:rFonts w:ascii="Times New Roman" w:eastAsia="Times New Roman" w:hAnsi="Times New Roman"/>
                <w:color w:val="000000"/>
                <w:sz w:val="24"/>
                <w:lang w:val="ru-RU"/>
              </w:rPr>
              <w:t>Техника спуска на лыжах с пологого склона.</w:t>
            </w:r>
          </w:p>
          <w:p w:rsidR="00BF6DC5" w:rsidRDefault="007A5F8A">
            <w:pPr>
              <w:autoSpaceDE w:val="0"/>
              <w:autoSpaceDN w:val="0"/>
              <w:spacing w:before="70" w:after="0" w:line="262" w:lineRule="auto"/>
              <w:ind w:left="72" w:right="144"/>
            </w:pPr>
            <w:proofErr w:type="spellStart"/>
            <w:r>
              <w:rPr>
                <w:rFonts w:ascii="Times New Roman" w:eastAsia="Times New Roman" w:hAnsi="Times New Roman"/>
                <w:color w:val="000000"/>
                <w:sz w:val="24"/>
              </w:rPr>
              <w:t>Передвижение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лыжах</w:t>
            </w:r>
            <w:proofErr w:type="spellEnd"/>
            <w:r>
              <w:rPr>
                <w:rFonts w:ascii="Times New Roman" w:eastAsia="Times New Roman" w:hAnsi="Times New Roman"/>
                <w:color w:val="000000"/>
                <w:sz w:val="24"/>
              </w:rPr>
              <w:t xml:space="preserve"> 1,5 км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370"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144"/>
              <w:rPr>
                <w:lang w:val="ru-RU"/>
              </w:rPr>
            </w:pPr>
            <w:r w:rsidRPr="007A5F8A">
              <w:rPr>
                <w:rFonts w:ascii="Times New Roman" w:eastAsia="Times New Roman" w:hAnsi="Times New Roman"/>
                <w:color w:val="000000"/>
                <w:sz w:val="24"/>
                <w:lang w:val="ru-RU"/>
              </w:rPr>
              <w:t>Спуски на лыжах. Спуски в основной стойке.</w:t>
            </w:r>
          </w:p>
          <w:p w:rsidR="00BF6DC5" w:rsidRPr="007A5F8A" w:rsidRDefault="007A5F8A">
            <w:pPr>
              <w:autoSpaceDE w:val="0"/>
              <w:autoSpaceDN w:val="0"/>
              <w:spacing w:before="70" w:after="0" w:line="262" w:lineRule="auto"/>
              <w:ind w:left="72" w:right="288"/>
              <w:rPr>
                <w:lang w:val="ru-RU"/>
              </w:rPr>
            </w:pPr>
            <w:r w:rsidRPr="007A5F8A">
              <w:rPr>
                <w:rFonts w:ascii="Times New Roman" w:eastAsia="Times New Roman" w:hAnsi="Times New Roman"/>
                <w:color w:val="000000"/>
                <w:sz w:val="24"/>
                <w:lang w:val="ru-RU"/>
              </w:rPr>
              <w:t xml:space="preserve">Упражнения в поворотах и спусках на лыжах.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71" w:lineRule="auto"/>
              <w:ind w:left="72" w:right="144"/>
            </w:pPr>
            <w:r w:rsidRPr="007A5F8A">
              <w:rPr>
                <w:rFonts w:ascii="Times New Roman" w:eastAsia="Times New Roman" w:hAnsi="Times New Roman"/>
                <w:color w:val="000000"/>
                <w:sz w:val="24"/>
                <w:lang w:val="ru-RU"/>
              </w:rPr>
              <w:t xml:space="preserve">Спуски на лыжах. Спуски в низкой стойке. </w:t>
            </w:r>
            <w:proofErr w:type="spellStart"/>
            <w:r>
              <w:rPr>
                <w:rFonts w:ascii="Times New Roman" w:eastAsia="Times New Roman" w:hAnsi="Times New Roman"/>
                <w:color w:val="000000"/>
                <w:sz w:val="24"/>
              </w:rPr>
              <w:t>Подвижные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склоне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78" w:lineRule="auto"/>
              <w:ind w:left="72" w:right="144"/>
            </w:pPr>
            <w:r w:rsidRPr="007A5F8A">
              <w:rPr>
                <w:rFonts w:ascii="Times New Roman" w:eastAsia="Times New Roman" w:hAnsi="Times New Roman"/>
                <w:color w:val="000000"/>
                <w:sz w:val="24"/>
                <w:lang w:val="ru-RU"/>
              </w:rPr>
              <w:t xml:space="preserve">Способы самостоятельного освоения спуска на лыжах с пологого склона. </w:t>
            </w:r>
            <w:proofErr w:type="spellStart"/>
            <w:r>
              <w:rPr>
                <w:rFonts w:ascii="Times New Roman" w:eastAsia="Times New Roman" w:hAnsi="Times New Roman"/>
                <w:color w:val="000000"/>
                <w:sz w:val="24"/>
              </w:rPr>
              <w:t>Эстафеты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лыжах</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Pr>
                <w:lang w:val="ru-RU"/>
              </w:rPr>
            </w:pPr>
            <w:r w:rsidRPr="007A5F8A">
              <w:rPr>
                <w:rFonts w:ascii="Times New Roman" w:eastAsia="Times New Roman" w:hAnsi="Times New Roman"/>
                <w:color w:val="000000"/>
                <w:sz w:val="24"/>
                <w:lang w:val="ru-RU"/>
              </w:rPr>
              <w:t>Техника преодоления бугров и впадин во время спуска на лыжах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144"/>
              <w:rPr>
                <w:lang w:val="ru-RU"/>
              </w:rPr>
            </w:pPr>
            <w:r w:rsidRPr="007A5F8A">
              <w:rPr>
                <w:rFonts w:ascii="Times New Roman" w:eastAsia="Times New Roman" w:hAnsi="Times New Roman"/>
                <w:color w:val="000000"/>
                <w:sz w:val="24"/>
                <w:lang w:val="ru-RU"/>
              </w:rPr>
              <w:t xml:space="preserve">Способы самостоятельного освоения техник </w:t>
            </w:r>
            <w:r w:rsidRPr="007A5F8A">
              <w:rPr>
                <w:lang w:val="ru-RU"/>
              </w:rPr>
              <w:br/>
            </w:r>
            <w:r w:rsidRPr="007A5F8A">
              <w:rPr>
                <w:rFonts w:ascii="Times New Roman" w:eastAsia="Times New Roman" w:hAnsi="Times New Roman"/>
                <w:color w:val="000000"/>
                <w:sz w:val="24"/>
                <w:lang w:val="ru-RU"/>
              </w:rPr>
              <w:t xml:space="preserve">преодоления бугров и </w:t>
            </w:r>
            <w:r w:rsidRPr="007A5F8A">
              <w:rPr>
                <w:lang w:val="ru-RU"/>
              </w:rPr>
              <w:br/>
            </w:r>
            <w:r w:rsidRPr="007A5F8A">
              <w:rPr>
                <w:rFonts w:ascii="Times New Roman" w:eastAsia="Times New Roman" w:hAnsi="Times New Roman"/>
                <w:color w:val="000000"/>
                <w:sz w:val="24"/>
                <w:lang w:val="ru-RU"/>
              </w:rPr>
              <w:t xml:space="preserve">впадин во время спуска на лыжах с пологого склона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ight="144"/>
              <w:rPr>
                <w:lang w:val="ru-RU"/>
              </w:rPr>
            </w:pPr>
            <w:r w:rsidRPr="007A5F8A">
              <w:rPr>
                <w:rFonts w:ascii="Times New Roman" w:eastAsia="Times New Roman" w:hAnsi="Times New Roman"/>
                <w:color w:val="000000"/>
                <w:sz w:val="24"/>
                <w:lang w:val="ru-RU"/>
              </w:rPr>
              <w:t xml:space="preserve">Техника торможения </w:t>
            </w:r>
            <w:r w:rsidRPr="007A5F8A">
              <w:rPr>
                <w:lang w:val="ru-RU"/>
              </w:rPr>
              <w:br/>
            </w:r>
            <w:r w:rsidRPr="007A5F8A">
              <w:rPr>
                <w:rFonts w:ascii="Times New Roman" w:eastAsia="Times New Roman" w:hAnsi="Times New Roman"/>
                <w:color w:val="000000"/>
                <w:sz w:val="24"/>
                <w:lang w:val="ru-RU"/>
              </w:rPr>
              <w:t xml:space="preserve">способом «плугом» при </w:t>
            </w:r>
            <w:r w:rsidRPr="007A5F8A">
              <w:rPr>
                <w:lang w:val="ru-RU"/>
              </w:rPr>
              <w:br/>
            </w:r>
            <w:r w:rsidRPr="007A5F8A">
              <w:rPr>
                <w:rFonts w:ascii="Times New Roman" w:eastAsia="Times New Roman" w:hAnsi="Times New Roman"/>
                <w:color w:val="000000"/>
                <w:sz w:val="24"/>
                <w:lang w:val="ru-RU"/>
              </w:rPr>
              <w:t>спуске на лыжах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Торможения на лыжах.</w:t>
            </w:r>
          </w:p>
          <w:p w:rsidR="00BF6DC5" w:rsidRPr="007A5F8A" w:rsidRDefault="007A5F8A">
            <w:pPr>
              <w:autoSpaceDE w:val="0"/>
              <w:autoSpaceDN w:val="0"/>
              <w:spacing w:before="70" w:after="0" w:line="262" w:lineRule="auto"/>
              <w:ind w:left="72"/>
              <w:rPr>
                <w:lang w:val="ru-RU"/>
              </w:rPr>
            </w:pPr>
            <w:r w:rsidRPr="007A5F8A">
              <w:rPr>
                <w:rFonts w:ascii="Times New Roman" w:eastAsia="Times New Roman" w:hAnsi="Times New Roman"/>
                <w:color w:val="000000"/>
                <w:sz w:val="24"/>
                <w:lang w:val="ru-RU"/>
              </w:rPr>
              <w:t xml:space="preserve">Торможение плугом. Спуски в парах, тройках за руки.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7A5F8A">
        <w:trPr>
          <w:trHeight w:hRule="exact" w:val="15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rsidP="007A5F8A">
            <w:pPr>
              <w:autoSpaceDE w:val="0"/>
              <w:autoSpaceDN w:val="0"/>
              <w:spacing w:before="98" w:after="0" w:line="281" w:lineRule="auto"/>
              <w:ind w:left="72"/>
            </w:pPr>
            <w:r w:rsidRPr="007A5F8A">
              <w:rPr>
                <w:rFonts w:ascii="Times New Roman" w:eastAsia="Times New Roman" w:hAnsi="Times New Roman"/>
                <w:color w:val="000000"/>
                <w:sz w:val="24"/>
                <w:lang w:val="ru-RU"/>
              </w:rPr>
              <w:t xml:space="preserve">Совершенствование техники торможения на лыжах. Бег на лыжах с соревновательной скоростью </w:t>
            </w:r>
            <w:r>
              <w:rPr>
                <w:rFonts w:ascii="Times New Roman" w:eastAsia="Times New Roman" w:hAnsi="Times New Roman"/>
                <w:color w:val="000000"/>
                <w:sz w:val="24"/>
              </w:rPr>
              <w:t xml:space="preserve">(1 </w:t>
            </w:r>
            <w:proofErr w:type="spellStart"/>
            <w:r>
              <w:rPr>
                <w:rFonts w:ascii="Times New Roman" w:eastAsia="Times New Roman" w:hAnsi="Times New Roman"/>
                <w:color w:val="000000"/>
                <w:sz w:val="24"/>
              </w:rPr>
              <w:t>км</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71" w:lineRule="auto"/>
              <w:ind w:left="72" w:right="144"/>
            </w:pPr>
            <w:r w:rsidRPr="007A5F8A">
              <w:rPr>
                <w:rFonts w:ascii="Times New Roman" w:eastAsia="Times New Roman" w:hAnsi="Times New Roman"/>
                <w:color w:val="000000"/>
                <w:sz w:val="24"/>
                <w:lang w:val="ru-RU"/>
              </w:rPr>
              <w:t xml:space="preserve">Прохождение дистанции на учебном круге. </w:t>
            </w:r>
            <w:proofErr w:type="spellStart"/>
            <w:r>
              <w:rPr>
                <w:rFonts w:ascii="Times New Roman" w:eastAsia="Times New Roman" w:hAnsi="Times New Roman"/>
                <w:color w:val="000000"/>
                <w:sz w:val="24"/>
              </w:rPr>
              <w:t>Освоение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изученных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ходов</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C26A75">
        <w:trPr>
          <w:trHeight w:hRule="exact" w:val="20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C26A75">
            <w:pPr>
              <w:autoSpaceDE w:val="0"/>
              <w:autoSpaceDN w:val="0"/>
              <w:spacing w:before="98" w:after="0" w:line="230" w:lineRule="auto"/>
              <w:ind w:left="72"/>
              <w:rPr>
                <w:lang w:val="ru-RU"/>
              </w:rPr>
            </w:pPr>
            <w:r>
              <w:rPr>
                <w:rFonts w:ascii="Times New Roman" w:eastAsia="Times New Roman" w:hAnsi="Times New Roman"/>
                <w:color w:val="000000"/>
                <w:sz w:val="24"/>
                <w:lang w:val="ru-RU"/>
              </w:rPr>
              <w:t xml:space="preserve">Инструктаж по охране </w:t>
            </w:r>
            <w:proofErr w:type="gramStart"/>
            <w:r>
              <w:rPr>
                <w:rFonts w:ascii="Times New Roman" w:eastAsia="Times New Roman" w:hAnsi="Times New Roman"/>
                <w:color w:val="000000"/>
                <w:sz w:val="24"/>
                <w:lang w:val="ru-RU"/>
              </w:rPr>
              <w:t xml:space="preserve">труда </w:t>
            </w:r>
            <w:r w:rsidR="007A5F8A" w:rsidRPr="007A5F8A">
              <w:rPr>
                <w:rFonts w:ascii="Times New Roman" w:eastAsia="Times New Roman" w:hAnsi="Times New Roman"/>
                <w:color w:val="000000"/>
                <w:sz w:val="24"/>
                <w:lang w:val="ru-RU"/>
              </w:rPr>
              <w:t xml:space="preserve"> на</w:t>
            </w:r>
            <w:proofErr w:type="gramEnd"/>
            <w:r w:rsidR="007A5F8A" w:rsidRPr="007A5F8A">
              <w:rPr>
                <w:rFonts w:ascii="Times New Roman" w:eastAsia="Times New Roman" w:hAnsi="Times New Roman"/>
                <w:color w:val="000000"/>
                <w:sz w:val="24"/>
                <w:lang w:val="ru-RU"/>
              </w:rPr>
              <w:t xml:space="preserve"> занятиях волейболом.</w:t>
            </w:r>
          </w:p>
          <w:p w:rsidR="00BF6DC5" w:rsidRPr="007A5F8A" w:rsidRDefault="007A5F8A">
            <w:pPr>
              <w:autoSpaceDE w:val="0"/>
              <w:autoSpaceDN w:val="0"/>
              <w:spacing w:before="70" w:after="0"/>
              <w:ind w:left="72"/>
              <w:rPr>
                <w:lang w:val="ru-RU"/>
              </w:rPr>
            </w:pPr>
            <w:r w:rsidRPr="007A5F8A">
              <w:rPr>
                <w:rFonts w:ascii="Times New Roman" w:eastAsia="Times New Roman" w:hAnsi="Times New Roman"/>
                <w:color w:val="000000"/>
                <w:sz w:val="24"/>
                <w:lang w:val="ru-RU"/>
              </w:rPr>
              <w:t xml:space="preserve">Подготовительные и </w:t>
            </w:r>
            <w:r w:rsidRPr="007A5F8A">
              <w:rPr>
                <w:lang w:val="ru-RU"/>
              </w:rPr>
              <w:br/>
            </w:r>
            <w:r w:rsidRPr="007A5F8A">
              <w:rPr>
                <w:rFonts w:ascii="Times New Roman" w:eastAsia="Times New Roman" w:hAnsi="Times New Roman"/>
                <w:color w:val="000000"/>
                <w:sz w:val="24"/>
                <w:lang w:val="ru-RU"/>
              </w:rPr>
              <w:t xml:space="preserve">подводящие упражнения для освоения технических </w:t>
            </w:r>
            <w:r w:rsidRPr="007A5F8A">
              <w:rPr>
                <w:lang w:val="ru-RU"/>
              </w:rPr>
              <w:br/>
            </w:r>
            <w:r w:rsidRPr="007A5F8A">
              <w:rPr>
                <w:rFonts w:ascii="Times New Roman" w:eastAsia="Times New Roman" w:hAnsi="Times New Roman"/>
                <w:color w:val="000000"/>
                <w:sz w:val="24"/>
                <w:lang w:val="ru-RU"/>
              </w:rPr>
              <w:t>действий игры волейбол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 xml:space="preserve">27.02.2023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796"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Pr>
                <w:lang w:val="ru-RU"/>
              </w:rPr>
            </w:pPr>
            <w:r w:rsidRPr="007A5F8A">
              <w:rPr>
                <w:rFonts w:ascii="Times New Roman" w:eastAsia="Times New Roman" w:hAnsi="Times New Roman"/>
                <w:color w:val="000000"/>
                <w:sz w:val="24"/>
                <w:lang w:val="ru-RU"/>
              </w:rPr>
              <w:t xml:space="preserve">Здоровый образ жизни, роль и значение физической </w:t>
            </w:r>
            <w:r w:rsidRPr="007A5F8A">
              <w:rPr>
                <w:lang w:val="ru-RU"/>
              </w:rPr>
              <w:br/>
            </w:r>
            <w:r w:rsidRPr="007A5F8A">
              <w:rPr>
                <w:rFonts w:ascii="Times New Roman" w:eastAsia="Times New Roman" w:hAnsi="Times New Roman"/>
                <w:color w:val="000000"/>
                <w:sz w:val="24"/>
                <w:lang w:val="ru-RU"/>
              </w:rPr>
              <w:t xml:space="preserve">культуры в его </w:t>
            </w:r>
            <w:r w:rsidRPr="007A5F8A">
              <w:rPr>
                <w:lang w:val="ru-RU"/>
              </w:rPr>
              <w:br/>
            </w:r>
            <w:r w:rsidRPr="007A5F8A">
              <w:rPr>
                <w:rFonts w:ascii="Times New Roman" w:eastAsia="Times New Roman" w:hAnsi="Times New Roman"/>
                <w:color w:val="000000"/>
                <w:sz w:val="24"/>
                <w:lang w:val="ru-RU"/>
              </w:rPr>
              <w:t>формировании. Волейбол.</w:t>
            </w:r>
          </w:p>
          <w:p w:rsidR="00BF6DC5" w:rsidRPr="007A5F8A" w:rsidRDefault="007A5F8A">
            <w:pPr>
              <w:autoSpaceDE w:val="0"/>
              <w:autoSpaceDN w:val="0"/>
              <w:spacing w:before="70" w:after="0" w:line="262" w:lineRule="auto"/>
              <w:ind w:left="72" w:right="288"/>
              <w:rPr>
                <w:lang w:val="ru-RU"/>
              </w:rPr>
            </w:pPr>
            <w:r w:rsidRPr="007A5F8A">
              <w:rPr>
                <w:rFonts w:ascii="Times New Roman" w:eastAsia="Times New Roman" w:hAnsi="Times New Roman"/>
                <w:color w:val="000000"/>
                <w:sz w:val="24"/>
                <w:lang w:val="ru-RU"/>
              </w:rPr>
              <w:t>История возникновения волейбола. Стойка игрока.</w:t>
            </w:r>
          </w:p>
          <w:p w:rsidR="00BF6DC5" w:rsidRDefault="007A5F8A">
            <w:pPr>
              <w:autoSpaceDE w:val="0"/>
              <w:autoSpaceDN w:val="0"/>
              <w:spacing w:before="70" w:after="0" w:line="271" w:lineRule="auto"/>
              <w:ind w:left="72" w:right="576"/>
            </w:pPr>
            <w:r w:rsidRPr="007A5F8A">
              <w:rPr>
                <w:rFonts w:ascii="Times New Roman" w:eastAsia="Times New Roman" w:hAnsi="Times New Roman"/>
                <w:color w:val="000000"/>
                <w:sz w:val="24"/>
                <w:lang w:val="ru-RU"/>
              </w:rPr>
              <w:t xml:space="preserve">Перемещение в стойке игрока. </w:t>
            </w:r>
            <w:proofErr w:type="spellStart"/>
            <w:r w:rsidR="00C26A75">
              <w:rPr>
                <w:rFonts w:ascii="Times New Roman" w:eastAsia="Times New Roman" w:hAnsi="Times New Roman"/>
                <w:color w:val="000000"/>
                <w:sz w:val="24"/>
              </w:rPr>
              <w:t>Эстафеты</w:t>
            </w:r>
            <w:proofErr w:type="spellEnd"/>
            <w:r>
              <w:rPr>
                <w:rFonts w:ascii="Times New Roman" w:eastAsia="Times New Roman" w:hAnsi="Times New Roman"/>
                <w:color w:val="000000"/>
                <w:sz w:val="24"/>
              </w:rPr>
              <w:t xml:space="preserve"> с </w:t>
            </w:r>
            <w:r>
              <w:br/>
            </w:r>
            <w:proofErr w:type="spellStart"/>
            <w:r>
              <w:rPr>
                <w:rFonts w:ascii="Times New Roman" w:eastAsia="Times New Roman" w:hAnsi="Times New Roman"/>
                <w:color w:val="000000"/>
                <w:sz w:val="24"/>
              </w:rPr>
              <w:t>элементами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волейбола</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83" w:lineRule="auto"/>
              <w:ind w:left="72" w:right="144"/>
              <w:rPr>
                <w:lang w:val="ru-RU"/>
              </w:rPr>
            </w:pPr>
            <w:r w:rsidRPr="007A5F8A">
              <w:rPr>
                <w:rFonts w:ascii="Times New Roman" w:eastAsia="Times New Roman" w:hAnsi="Times New Roman"/>
                <w:color w:val="000000"/>
                <w:sz w:val="24"/>
                <w:lang w:val="ru-RU"/>
              </w:rPr>
              <w:t xml:space="preserve">Волейбол. Передача мяча двумя руками сверху над </w:t>
            </w:r>
            <w:r w:rsidRPr="007A5F8A">
              <w:rPr>
                <w:lang w:val="ru-RU"/>
              </w:rPr>
              <w:br/>
            </w:r>
            <w:r w:rsidRPr="007A5F8A">
              <w:rPr>
                <w:rFonts w:ascii="Times New Roman" w:eastAsia="Times New Roman" w:hAnsi="Times New Roman"/>
                <w:color w:val="000000"/>
                <w:sz w:val="24"/>
                <w:lang w:val="ru-RU"/>
              </w:rPr>
              <w:t xml:space="preserve">собой и вперед. Стойка </w:t>
            </w:r>
            <w:r w:rsidRPr="007A5F8A">
              <w:rPr>
                <w:lang w:val="ru-RU"/>
              </w:rPr>
              <w:br/>
            </w:r>
            <w:r w:rsidRPr="007A5F8A">
              <w:rPr>
                <w:rFonts w:ascii="Times New Roman" w:eastAsia="Times New Roman" w:hAnsi="Times New Roman"/>
                <w:color w:val="000000"/>
                <w:sz w:val="24"/>
                <w:lang w:val="ru-RU"/>
              </w:rPr>
              <w:t xml:space="preserve">игрока. Подвижная игра с элементами волейбола. Тест по ОФП - прыжок в длину с места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03.03.2023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BF6DC5">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432"/>
              <w:rPr>
                <w:lang w:val="ru-RU"/>
              </w:rPr>
            </w:pPr>
            <w:r w:rsidRPr="007A5F8A">
              <w:rPr>
                <w:rFonts w:ascii="Times New Roman" w:eastAsia="Times New Roman" w:hAnsi="Times New Roman"/>
                <w:color w:val="000000"/>
                <w:sz w:val="24"/>
                <w:lang w:val="ru-RU"/>
              </w:rPr>
              <w:t xml:space="preserve">Режим дня, его основное содержание и правила </w:t>
            </w:r>
            <w:r w:rsidRPr="007A5F8A">
              <w:rPr>
                <w:lang w:val="ru-RU"/>
              </w:rPr>
              <w:br/>
            </w:r>
            <w:r w:rsidRPr="007A5F8A">
              <w:rPr>
                <w:rFonts w:ascii="Times New Roman" w:eastAsia="Times New Roman" w:hAnsi="Times New Roman"/>
                <w:color w:val="000000"/>
                <w:sz w:val="24"/>
                <w:lang w:val="ru-RU"/>
              </w:rPr>
              <w:t xml:space="preserve">планирования. Утренняя зарядка и ее влияние на работоспособность </w:t>
            </w:r>
            <w:r w:rsidRPr="007A5F8A">
              <w:rPr>
                <w:lang w:val="ru-RU"/>
              </w:rPr>
              <w:br/>
            </w:r>
            <w:r w:rsidRPr="007A5F8A">
              <w:rPr>
                <w:rFonts w:ascii="Times New Roman" w:eastAsia="Times New Roman" w:hAnsi="Times New Roman"/>
                <w:color w:val="000000"/>
                <w:sz w:val="24"/>
                <w:lang w:val="ru-RU"/>
              </w:rPr>
              <w:t>человека. Волейбол.</w:t>
            </w:r>
          </w:p>
          <w:p w:rsidR="00BF6DC5" w:rsidRPr="007A5F8A" w:rsidRDefault="007A5F8A">
            <w:pPr>
              <w:autoSpaceDE w:val="0"/>
              <w:autoSpaceDN w:val="0"/>
              <w:spacing w:before="70" w:after="0"/>
              <w:ind w:left="72"/>
              <w:rPr>
                <w:lang w:val="ru-RU"/>
              </w:rPr>
            </w:pPr>
            <w:r w:rsidRPr="007A5F8A">
              <w:rPr>
                <w:rFonts w:ascii="Times New Roman" w:eastAsia="Times New Roman" w:hAnsi="Times New Roman"/>
                <w:color w:val="000000"/>
                <w:sz w:val="24"/>
                <w:lang w:val="ru-RU"/>
              </w:rPr>
              <w:t xml:space="preserve">Передача мяча двумя руками сверху на месте и после </w:t>
            </w:r>
            <w:r w:rsidRPr="007A5F8A">
              <w:rPr>
                <w:lang w:val="ru-RU"/>
              </w:rPr>
              <w:br/>
            </w:r>
            <w:r w:rsidRPr="007A5F8A">
              <w:rPr>
                <w:rFonts w:ascii="Times New Roman" w:eastAsia="Times New Roman" w:hAnsi="Times New Roman"/>
                <w:color w:val="000000"/>
                <w:sz w:val="24"/>
                <w:lang w:val="ru-RU"/>
              </w:rPr>
              <w:t>передачи вперед. Встречные и линейные эстафеты.</w:t>
            </w:r>
          </w:p>
          <w:p w:rsidR="00BF6DC5" w:rsidRPr="007A5F8A" w:rsidRDefault="007A5F8A">
            <w:pPr>
              <w:autoSpaceDE w:val="0"/>
              <w:autoSpaceDN w:val="0"/>
              <w:spacing w:before="70" w:after="0"/>
              <w:ind w:left="72" w:right="144"/>
              <w:rPr>
                <w:lang w:val="ru-RU"/>
              </w:rPr>
            </w:pPr>
            <w:r w:rsidRPr="007A5F8A">
              <w:rPr>
                <w:rFonts w:ascii="Times New Roman" w:eastAsia="Times New Roman" w:hAnsi="Times New Roman"/>
                <w:color w:val="000000"/>
                <w:sz w:val="24"/>
                <w:lang w:val="ru-RU"/>
              </w:rPr>
              <w:t xml:space="preserve">Подвижная игра с </w:t>
            </w:r>
            <w:r w:rsidRPr="007A5F8A">
              <w:rPr>
                <w:lang w:val="ru-RU"/>
              </w:rPr>
              <w:br/>
            </w:r>
            <w:r w:rsidRPr="007A5F8A">
              <w:rPr>
                <w:rFonts w:ascii="Times New Roman" w:eastAsia="Times New Roman" w:hAnsi="Times New Roman"/>
                <w:color w:val="000000"/>
                <w:sz w:val="24"/>
                <w:lang w:val="ru-RU"/>
              </w:rPr>
              <w:t xml:space="preserve">элементами волейбола. Тест по ОФП - бросок набивного мяча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06.03.2023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81" w:lineRule="auto"/>
              <w:ind w:left="72" w:right="144"/>
              <w:rPr>
                <w:lang w:val="ru-RU"/>
              </w:rPr>
            </w:pPr>
            <w:r w:rsidRPr="007A5F8A">
              <w:rPr>
                <w:rFonts w:ascii="Times New Roman" w:eastAsia="Times New Roman" w:hAnsi="Times New Roman"/>
                <w:color w:val="000000"/>
                <w:sz w:val="24"/>
                <w:lang w:val="ru-RU"/>
              </w:rPr>
              <w:t xml:space="preserve">Физкультминутки </w:t>
            </w:r>
            <w:r w:rsidRPr="007A5F8A">
              <w:rPr>
                <w:lang w:val="ru-RU"/>
              </w:rPr>
              <w:br/>
            </w:r>
            <w:r w:rsidRPr="007A5F8A">
              <w:rPr>
                <w:rFonts w:ascii="Times New Roman" w:eastAsia="Times New Roman" w:hAnsi="Times New Roman"/>
                <w:color w:val="000000"/>
                <w:sz w:val="24"/>
                <w:lang w:val="ru-RU"/>
              </w:rPr>
              <w:t>(</w:t>
            </w:r>
            <w:proofErr w:type="spellStart"/>
            <w:r w:rsidRPr="007A5F8A">
              <w:rPr>
                <w:rFonts w:ascii="Times New Roman" w:eastAsia="Times New Roman" w:hAnsi="Times New Roman"/>
                <w:color w:val="000000"/>
                <w:sz w:val="24"/>
                <w:lang w:val="ru-RU"/>
              </w:rPr>
              <w:t>физкультпаузы</w:t>
            </w:r>
            <w:proofErr w:type="spellEnd"/>
            <w:r w:rsidRPr="007A5F8A">
              <w:rPr>
                <w:rFonts w:ascii="Times New Roman" w:eastAsia="Times New Roman" w:hAnsi="Times New Roman"/>
                <w:color w:val="000000"/>
                <w:sz w:val="24"/>
                <w:lang w:val="ru-RU"/>
              </w:rPr>
              <w:t xml:space="preserve">), их </w:t>
            </w:r>
            <w:r w:rsidRPr="007A5F8A">
              <w:rPr>
                <w:lang w:val="ru-RU"/>
              </w:rPr>
              <w:br/>
            </w:r>
            <w:r w:rsidRPr="007A5F8A">
              <w:rPr>
                <w:rFonts w:ascii="Times New Roman" w:eastAsia="Times New Roman" w:hAnsi="Times New Roman"/>
                <w:color w:val="000000"/>
                <w:sz w:val="24"/>
                <w:lang w:val="ru-RU"/>
              </w:rPr>
              <w:t xml:space="preserve">значение для профилактики утомления в условиях </w:t>
            </w:r>
            <w:r w:rsidRPr="007A5F8A">
              <w:rPr>
                <w:lang w:val="ru-RU"/>
              </w:rPr>
              <w:br/>
            </w:r>
            <w:r w:rsidRPr="007A5F8A">
              <w:rPr>
                <w:rFonts w:ascii="Times New Roman" w:eastAsia="Times New Roman" w:hAnsi="Times New Roman"/>
                <w:color w:val="000000"/>
                <w:sz w:val="24"/>
                <w:lang w:val="ru-RU"/>
              </w:rPr>
              <w:t xml:space="preserve">учебной и трудовой </w:t>
            </w:r>
            <w:r w:rsidRPr="007A5F8A">
              <w:rPr>
                <w:lang w:val="ru-RU"/>
              </w:rPr>
              <w:br/>
            </w:r>
            <w:r w:rsidRPr="007A5F8A">
              <w:rPr>
                <w:rFonts w:ascii="Times New Roman" w:eastAsia="Times New Roman" w:hAnsi="Times New Roman"/>
                <w:color w:val="000000"/>
                <w:sz w:val="24"/>
                <w:lang w:val="ru-RU"/>
              </w:rPr>
              <w:t>деятельности.  Волейбол.</w:t>
            </w:r>
          </w:p>
          <w:p w:rsidR="00BF6DC5" w:rsidRPr="007A5F8A" w:rsidRDefault="007A5F8A">
            <w:pPr>
              <w:autoSpaceDE w:val="0"/>
              <w:autoSpaceDN w:val="0"/>
              <w:spacing w:before="70" w:after="0" w:line="286" w:lineRule="auto"/>
              <w:ind w:left="72" w:right="144"/>
              <w:rPr>
                <w:lang w:val="ru-RU"/>
              </w:rPr>
            </w:pPr>
            <w:r w:rsidRPr="007A5F8A">
              <w:rPr>
                <w:rFonts w:ascii="Times New Roman" w:eastAsia="Times New Roman" w:hAnsi="Times New Roman"/>
                <w:color w:val="000000"/>
                <w:sz w:val="24"/>
                <w:lang w:val="ru-RU"/>
              </w:rPr>
              <w:t xml:space="preserve">Приём мяча снизу двумя руками. Техника нижней подачи. Встречные </w:t>
            </w:r>
            <w:r w:rsidRPr="007A5F8A">
              <w:rPr>
                <w:lang w:val="ru-RU"/>
              </w:rPr>
              <w:br/>
            </w:r>
            <w:r w:rsidRPr="007A5F8A">
              <w:rPr>
                <w:rFonts w:ascii="Times New Roman" w:eastAsia="Times New Roman" w:hAnsi="Times New Roman"/>
                <w:color w:val="000000"/>
                <w:sz w:val="24"/>
                <w:lang w:val="ru-RU"/>
              </w:rPr>
              <w:t xml:space="preserve">эстафеты. Упражнение на развитие выносливости: </w:t>
            </w:r>
            <w:r w:rsidRPr="007A5F8A">
              <w:rPr>
                <w:lang w:val="ru-RU"/>
              </w:rPr>
              <w:br/>
            </w:r>
            <w:r w:rsidRPr="007A5F8A">
              <w:rPr>
                <w:rFonts w:ascii="Times New Roman" w:eastAsia="Times New Roman" w:hAnsi="Times New Roman"/>
                <w:color w:val="000000"/>
                <w:sz w:val="24"/>
                <w:lang w:val="ru-RU"/>
              </w:rPr>
              <w:t xml:space="preserve">гладкий бег по методу </w:t>
            </w:r>
            <w:r w:rsidRPr="007A5F8A">
              <w:rPr>
                <w:lang w:val="ru-RU"/>
              </w:rPr>
              <w:br/>
            </w:r>
            <w:r w:rsidRPr="007A5F8A">
              <w:rPr>
                <w:rFonts w:ascii="Times New Roman" w:eastAsia="Times New Roman" w:hAnsi="Times New Roman"/>
                <w:color w:val="000000"/>
                <w:sz w:val="24"/>
                <w:lang w:val="ru-RU"/>
              </w:rPr>
              <w:t>непрерывно-интервального упражнения.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07.03.2023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422"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Pr>
                <w:lang w:val="ru-RU"/>
              </w:rPr>
            </w:pPr>
            <w:r w:rsidRPr="007A5F8A">
              <w:rPr>
                <w:rFonts w:ascii="Times New Roman" w:eastAsia="Times New Roman" w:hAnsi="Times New Roman"/>
                <w:color w:val="000000"/>
                <w:sz w:val="24"/>
                <w:lang w:val="ru-RU"/>
              </w:rPr>
              <w:t xml:space="preserve">Волейбол. Приём мяча снизу двумя руками. Техника </w:t>
            </w:r>
            <w:r w:rsidRPr="007A5F8A">
              <w:rPr>
                <w:lang w:val="ru-RU"/>
              </w:rPr>
              <w:br/>
            </w:r>
            <w:r w:rsidRPr="007A5F8A">
              <w:rPr>
                <w:rFonts w:ascii="Times New Roman" w:eastAsia="Times New Roman" w:hAnsi="Times New Roman"/>
                <w:color w:val="000000"/>
                <w:sz w:val="24"/>
                <w:lang w:val="ru-RU"/>
              </w:rPr>
              <w:t>нижней подачи. Эстафеты с волейбольным мячом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ight="288"/>
              <w:rPr>
                <w:lang w:val="ru-RU"/>
              </w:rPr>
            </w:pPr>
            <w:r w:rsidRPr="007A5F8A">
              <w:rPr>
                <w:rFonts w:ascii="Times New Roman" w:eastAsia="Times New Roman" w:hAnsi="Times New Roman"/>
                <w:color w:val="000000"/>
                <w:sz w:val="24"/>
                <w:lang w:val="ru-RU"/>
              </w:rPr>
              <w:t xml:space="preserve">Приём и передача </w:t>
            </w:r>
            <w:r w:rsidRPr="007A5F8A">
              <w:rPr>
                <w:lang w:val="ru-RU"/>
              </w:rPr>
              <w:br/>
            </w:r>
            <w:r w:rsidRPr="007A5F8A">
              <w:rPr>
                <w:rFonts w:ascii="Times New Roman" w:eastAsia="Times New Roman" w:hAnsi="Times New Roman"/>
                <w:color w:val="000000"/>
                <w:sz w:val="24"/>
                <w:lang w:val="ru-RU"/>
              </w:rPr>
              <w:t>волейбольного мяча двумя руками снизу.</w:t>
            </w:r>
          </w:p>
          <w:p w:rsidR="00BF6DC5" w:rsidRDefault="007A5F8A">
            <w:pPr>
              <w:autoSpaceDE w:val="0"/>
              <w:autoSpaceDN w:val="0"/>
              <w:spacing w:before="70" w:after="0" w:line="262" w:lineRule="auto"/>
              <w:ind w:left="72"/>
            </w:pPr>
            <w:proofErr w:type="spellStart"/>
            <w:r>
              <w:rPr>
                <w:rFonts w:ascii="Times New Roman" w:eastAsia="Times New Roman" w:hAnsi="Times New Roman"/>
                <w:color w:val="000000"/>
                <w:sz w:val="24"/>
              </w:rPr>
              <w:t>Совершенствование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техники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нижней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подачи</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line="271" w:lineRule="auto"/>
              <w:ind w:left="72" w:right="288"/>
              <w:rPr>
                <w:lang w:val="ru-RU"/>
              </w:rPr>
            </w:pPr>
            <w:r w:rsidRPr="007A5F8A">
              <w:rPr>
                <w:rFonts w:ascii="Times New Roman" w:eastAsia="Times New Roman" w:hAnsi="Times New Roman"/>
                <w:color w:val="000000"/>
                <w:sz w:val="24"/>
                <w:lang w:val="ru-RU"/>
              </w:rPr>
              <w:t xml:space="preserve">Приём и передача </w:t>
            </w:r>
            <w:r w:rsidRPr="007A5F8A">
              <w:rPr>
                <w:lang w:val="ru-RU"/>
              </w:rPr>
              <w:br/>
            </w:r>
            <w:r w:rsidRPr="007A5F8A">
              <w:rPr>
                <w:rFonts w:ascii="Times New Roman" w:eastAsia="Times New Roman" w:hAnsi="Times New Roman"/>
                <w:color w:val="000000"/>
                <w:sz w:val="24"/>
                <w:lang w:val="ru-RU"/>
              </w:rPr>
              <w:t>волейбольного мяча двумя руками сверху.</w:t>
            </w:r>
          </w:p>
          <w:p w:rsidR="00BF6DC5" w:rsidRDefault="007A5F8A">
            <w:pPr>
              <w:autoSpaceDE w:val="0"/>
              <w:autoSpaceDN w:val="0"/>
              <w:spacing w:before="70" w:after="0" w:line="262" w:lineRule="auto"/>
              <w:ind w:left="72"/>
            </w:pPr>
            <w:proofErr w:type="spellStart"/>
            <w:r>
              <w:rPr>
                <w:rFonts w:ascii="Times New Roman" w:eastAsia="Times New Roman" w:hAnsi="Times New Roman"/>
                <w:color w:val="000000"/>
                <w:sz w:val="24"/>
              </w:rPr>
              <w:t>Совершенствование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техники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нижней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подачи</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14.03.2023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ind w:left="72" w:right="144"/>
            </w:pPr>
            <w:r w:rsidRPr="007A5F8A">
              <w:rPr>
                <w:rFonts w:ascii="Times New Roman" w:eastAsia="Times New Roman" w:hAnsi="Times New Roman"/>
                <w:color w:val="000000"/>
                <w:sz w:val="24"/>
                <w:lang w:val="ru-RU"/>
              </w:rPr>
              <w:t xml:space="preserve">Совершенствование нижней </w:t>
            </w:r>
            <w:proofErr w:type="gramStart"/>
            <w:r w:rsidRPr="007A5F8A">
              <w:rPr>
                <w:rFonts w:ascii="Times New Roman" w:eastAsia="Times New Roman" w:hAnsi="Times New Roman"/>
                <w:color w:val="000000"/>
                <w:sz w:val="24"/>
                <w:lang w:val="ru-RU"/>
              </w:rPr>
              <w:t>подачи,  приемов</w:t>
            </w:r>
            <w:proofErr w:type="gramEnd"/>
            <w:r w:rsidRPr="007A5F8A">
              <w:rPr>
                <w:rFonts w:ascii="Times New Roman" w:eastAsia="Times New Roman" w:hAnsi="Times New Roman"/>
                <w:color w:val="000000"/>
                <w:sz w:val="24"/>
                <w:lang w:val="ru-RU"/>
              </w:rPr>
              <w:t xml:space="preserve"> и передач волейбольного мяча.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мини-волейбол</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6" w:lineRule="auto"/>
              <w:ind w:left="72"/>
              <w:rPr>
                <w:lang w:val="ru-RU"/>
              </w:rPr>
            </w:pPr>
            <w:r w:rsidRPr="007A5F8A">
              <w:rPr>
                <w:rFonts w:ascii="Times New Roman" w:eastAsia="Times New Roman" w:hAnsi="Times New Roman"/>
                <w:color w:val="000000"/>
                <w:sz w:val="24"/>
                <w:lang w:val="ru-RU"/>
              </w:rPr>
              <w:t xml:space="preserve">Волейбол. Нижняя прямая подача мяча с 3-6 м. Игра по упрощенным правилам </w:t>
            </w:r>
            <w:r w:rsidRPr="007A5F8A">
              <w:rPr>
                <w:lang w:val="ru-RU"/>
              </w:rPr>
              <w:br/>
            </w:r>
            <w:r w:rsidRPr="007A5F8A">
              <w:rPr>
                <w:rFonts w:ascii="Times New Roman" w:eastAsia="Times New Roman" w:hAnsi="Times New Roman"/>
                <w:color w:val="000000"/>
                <w:sz w:val="24"/>
                <w:lang w:val="ru-RU"/>
              </w:rPr>
              <w:t xml:space="preserve">мини-волейбола. Игра в </w:t>
            </w:r>
            <w:r w:rsidRPr="007A5F8A">
              <w:rPr>
                <w:lang w:val="ru-RU"/>
              </w:rPr>
              <w:br/>
            </w:r>
            <w:r w:rsidRPr="007A5F8A">
              <w:rPr>
                <w:rFonts w:ascii="Times New Roman" w:eastAsia="Times New Roman" w:hAnsi="Times New Roman"/>
                <w:color w:val="000000"/>
                <w:sz w:val="24"/>
                <w:lang w:val="ru-RU"/>
              </w:rPr>
              <w:t xml:space="preserve">волейбол с ограниченным числом игроков (2:2; 3:2; </w:t>
            </w:r>
            <w:r w:rsidRPr="007A5F8A">
              <w:rPr>
                <w:lang w:val="ru-RU"/>
              </w:rPr>
              <w:br/>
            </w:r>
            <w:r w:rsidRPr="007A5F8A">
              <w:rPr>
                <w:rFonts w:ascii="Times New Roman" w:eastAsia="Times New Roman" w:hAnsi="Times New Roman"/>
                <w:color w:val="000000"/>
                <w:sz w:val="24"/>
                <w:lang w:val="ru-RU"/>
              </w:rPr>
              <w:t xml:space="preserve">3:3) и на укороченной </w:t>
            </w:r>
            <w:r w:rsidRPr="007A5F8A">
              <w:rPr>
                <w:lang w:val="ru-RU"/>
              </w:rPr>
              <w:br/>
            </w:r>
            <w:r w:rsidRPr="007A5F8A">
              <w:rPr>
                <w:rFonts w:ascii="Times New Roman" w:eastAsia="Times New Roman" w:hAnsi="Times New Roman"/>
                <w:color w:val="000000"/>
                <w:sz w:val="24"/>
                <w:lang w:val="ru-RU"/>
              </w:rPr>
              <w:t xml:space="preserve">площадке.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1440"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62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8" w:lineRule="auto"/>
              <w:ind w:left="72" w:right="288"/>
              <w:rPr>
                <w:lang w:val="ru-RU"/>
              </w:rPr>
            </w:pPr>
            <w:r w:rsidRPr="007A5F8A">
              <w:rPr>
                <w:rFonts w:ascii="Times New Roman" w:eastAsia="Times New Roman" w:hAnsi="Times New Roman"/>
                <w:color w:val="000000"/>
                <w:sz w:val="24"/>
                <w:lang w:val="ru-RU"/>
              </w:rPr>
              <w:t xml:space="preserve">Закаливание организма </w:t>
            </w:r>
            <w:r w:rsidRPr="007A5F8A">
              <w:rPr>
                <w:lang w:val="ru-RU"/>
              </w:rPr>
              <w:br/>
            </w:r>
            <w:r w:rsidRPr="007A5F8A">
              <w:rPr>
                <w:rFonts w:ascii="Times New Roman" w:eastAsia="Times New Roman" w:hAnsi="Times New Roman"/>
                <w:color w:val="000000"/>
                <w:sz w:val="24"/>
                <w:lang w:val="ru-RU"/>
              </w:rPr>
              <w:t xml:space="preserve">способами принятия </w:t>
            </w:r>
            <w:r w:rsidRPr="007A5F8A">
              <w:rPr>
                <w:lang w:val="ru-RU"/>
              </w:rPr>
              <w:br/>
            </w:r>
            <w:r w:rsidRPr="007A5F8A">
              <w:rPr>
                <w:rFonts w:ascii="Times New Roman" w:eastAsia="Times New Roman" w:hAnsi="Times New Roman"/>
                <w:color w:val="000000"/>
                <w:sz w:val="24"/>
                <w:lang w:val="ru-RU"/>
              </w:rPr>
              <w:t xml:space="preserve">воздушных и солнечных ванн, купания. Правила </w:t>
            </w:r>
            <w:r w:rsidRPr="007A5F8A">
              <w:rPr>
                <w:lang w:val="ru-RU"/>
              </w:rPr>
              <w:br/>
            </w:r>
            <w:r w:rsidRPr="007A5F8A">
              <w:rPr>
                <w:rFonts w:ascii="Times New Roman" w:eastAsia="Times New Roman" w:hAnsi="Times New Roman"/>
                <w:color w:val="000000"/>
                <w:sz w:val="24"/>
                <w:lang w:val="ru-RU"/>
              </w:rPr>
              <w:t xml:space="preserve">безопасности и </w:t>
            </w:r>
            <w:r w:rsidRPr="007A5F8A">
              <w:rPr>
                <w:lang w:val="ru-RU"/>
              </w:rPr>
              <w:br/>
            </w:r>
            <w:r w:rsidRPr="007A5F8A">
              <w:rPr>
                <w:rFonts w:ascii="Times New Roman" w:eastAsia="Times New Roman" w:hAnsi="Times New Roman"/>
                <w:color w:val="000000"/>
                <w:sz w:val="24"/>
                <w:lang w:val="ru-RU"/>
              </w:rPr>
              <w:t xml:space="preserve">гигиенические требования во время закаливающих </w:t>
            </w:r>
            <w:r w:rsidRPr="007A5F8A">
              <w:rPr>
                <w:lang w:val="ru-RU"/>
              </w:rPr>
              <w:br/>
            </w:r>
            <w:r w:rsidRPr="007A5F8A">
              <w:rPr>
                <w:rFonts w:ascii="Times New Roman" w:eastAsia="Times New Roman" w:hAnsi="Times New Roman"/>
                <w:color w:val="000000"/>
                <w:sz w:val="24"/>
                <w:lang w:val="ru-RU"/>
              </w:rPr>
              <w:t xml:space="preserve">процедур. Волейбол. Игра по упрощенным правилам мини-волейбола. Игра в </w:t>
            </w:r>
            <w:r w:rsidRPr="007A5F8A">
              <w:rPr>
                <w:lang w:val="ru-RU"/>
              </w:rPr>
              <w:br/>
            </w:r>
            <w:r w:rsidRPr="007A5F8A">
              <w:rPr>
                <w:rFonts w:ascii="Times New Roman" w:eastAsia="Times New Roman" w:hAnsi="Times New Roman"/>
                <w:color w:val="000000"/>
                <w:sz w:val="24"/>
                <w:lang w:val="ru-RU"/>
              </w:rPr>
              <w:t xml:space="preserve">волейбол с ограниченным числом игроков (2:2; 3:2; 3:3) и на укороченной </w:t>
            </w:r>
            <w:r w:rsidRPr="007A5F8A">
              <w:rPr>
                <w:lang w:val="ru-RU"/>
              </w:rPr>
              <w:br/>
            </w:r>
            <w:r w:rsidRPr="007A5F8A">
              <w:rPr>
                <w:rFonts w:ascii="Times New Roman" w:eastAsia="Times New Roman" w:hAnsi="Times New Roman"/>
                <w:color w:val="000000"/>
                <w:sz w:val="24"/>
                <w:lang w:val="ru-RU"/>
              </w:rPr>
              <w:t xml:space="preserve">площадке. Упражнение на развитие координации: </w:t>
            </w:r>
            <w:r w:rsidRPr="007A5F8A">
              <w:rPr>
                <w:lang w:val="ru-RU"/>
              </w:rPr>
              <w:br/>
            </w:r>
            <w:r w:rsidRPr="007A5F8A">
              <w:rPr>
                <w:rFonts w:ascii="Times New Roman" w:eastAsia="Times New Roman" w:hAnsi="Times New Roman"/>
                <w:color w:val="000000"/>
                <w:sz w:val="24"/>
                <w:lang w:val="ru-RU"/>
              </w:rPr>
              <w:t xml:space="preserve">прыжки в заданном ритме. Тест по ОФП - челночный бег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Tr="00D70546">
        <w:trPr>
          <w:trHeight w:hRule="exact" w:val="20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D70546">
            <w:pPr>
              <w:autoSpaceDE w:val="0"/>
              <w:autoSpaceDN w:val="0"/>
              <w:spacing w:before="98" w:after="0" w:line="230" w:lineRule="auto"/>
              <w:ind w:left="72"/>
              <w:rPr>
                <w:lang w:val="ru-RU"/>
              </w:rPr>
            </w:pPr>
            <w:r>
              <w:rPr>
                <w:rFonts w:ascii="Times New Roman" w:eastAsia="Times New Roman" w:hAnsi="Times New Roman"/>
                <w:color w:val="000000"/>
                <w:sz w:val="24"/>
                <w:lang w:val="ru-RU"/>
              </w:rPr>
              <w:t>Инструктаж по охране труда</w:t>
            </w:r>
            <w:r w:rsidR="007A5F8A" w:rsidRPr="007A5F8A">
              <w:rPr>
                <w:rFonts w:ascii="Times New Roman" w:eastAsia="Times New Roman" w:hAnsi="Times New Roman"/>
                <w:color w:val="000000"/>
                <w:sz w:val="24"/>
                <w:lang w:val="ru-RU"/>
              </w:rPr>
              <w:t xml:space="preserve"> на занятиях футболом.</w:t>
            </w:r>
          </w:p>
          <w:p w:rsidR="00BF6DC5" w:rsidRPr="007A5F8A" w:rsidRDefault="007A5F8A">
            <w:pPr>
              <w:autoSpaceDE w:val="0"/>
              <w:autoSpaceDN w:val="0"/>
              <w:spacing w:before="70" w:after="0"/>
              <w:ind w:left="72"/>
              <w:rPr>
                <w:lang w:val="ru-RU"/>
              </w:rPr>
            </w:pPr>
            <w:r w:rsidRPr="007A5F8A">
              <w:rPr>
                <w:rFonts w:ascii="Times New Roman" w:eastAsia="Times New Roman" w:hAnsi="Times New Roman"/>
                <w:color w:val="000000"/>
                <w:sz w:val="24"/>
                <w:lang w:val="ru-RU"/>
              </w:rPr>
              <w:t xml:space="preserve">Подготовительные и </w:t>
            </w:r>
            <w:r w:rsidRPr="007A5F8A">
              <w:rPr>
                <w:lang w:val="ru-RU"/>
              </w:rPr>
              <w:br/>
            </w:r>
            <w:r w:rsidRPr="007A5F8A">
              <w:rPr>
                <w:rFonts w:ascii="Times New Roman" w:eastAsia="Times New Roman" w:hAnsi="Times New Roman"/>
                <w:color w:val="000000"/>
                <w:sz w:val="24"/>
                <w:lang w:val="ru-RU"/>
              </w:rPr>
              <w:t xml:space="preserve">подводящие упражнения для освоения технических </w:t>
            </w:r>
            <w:r w:rsidRPr="007A5F8A">
              <w:rPr>
                <w:lang w:val="ru-RU"/>
              </w:rPr>
              <w:br/>
            </w:r>
            <w:r w:rsidRPr="007A5F8A">
              <w:rPr>
                <w:rFonts w:ascii="Times New Roman" w:eastAsia="Times New Roman" w:hAnsi="Times New Roman"/>
                <w:color w:val="000000"/>
                <w:sz w:val="24"/>
                <w:lang w:val="ru-RU"/>
              </w:rPr>
              <w:t>действий игры футбол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ight="144"/>
              <w:rPr>
                <w:lang w:val="ru-RU"/>
              </w:rPr>
            </w:pPr>
            <w:r w:rsidRPr="007A5F8A">
              <w:rPr>
                <w:rFonts w:ascii="Times New Roman" w:eastAsia="Times New Roman" w:hAnsi="Times New Roman"/>
                <w:color w:val="000000"/>
                <w:sz w:val="24"/>
                <w:lang w:val="ru-RU"/>
              </w:rPr>
              <w:t xml:space="preserve">Мини-футбол. Техника </w:t>
            </w:r>
            <w:r w:rsidRPr="007A5F8A">
              <w:rPr>
                <w:lang w:val="ru-RU"/>
              </w:rPr>
              <w:br/>
            </w:r>
            <w:r w:rsidRPr="007A5F8A">
              <w:rPr>
                <w:rFonts w:ascii="Times New Roman" w:eastAsia="Times New Roman" w:hAnsi="Times New Roman"/>
                <w:color w:val="000000"/>
                <w:sz w:val="24"/>
                <w:lang w:val="ru-RU"/>
              </w:rPr>
              <w:t xml:space="preserve">передвижения. Бег, </w:t>
            </w:r>
            <w:r w:rsidRPr="007A5F8A">
              <w:rPr>
                <w:lang w:val="ru-RU"/>
              </w:rPr>
              <w:br/>
            </w:r>
            <w:r w:rsidRPr="007A5F8A">
              <w:rPr>
                <w:rFonts w:ascii="Times New Roman" w:eastAsia="Times New Roman" w:hAnsi="Times New Roman"/>
                <w:color w:val="000000"/>
                <w:sz w:val="24"/>
                <w:lang w:val="ru-RU"/>
              </w:rPr>
              <w:t xml:space="preserve">остановки, повороты. Удар по неподвижному мячу. </w:t>
            </w:r>
          </w:p>
          <w:p w:rsidR="00BF6DC5" w:rsidRPr="007A5F8A" w:rsidRDefault="007A5F8A">
            <w:pPr>
              <w:autoSpaceDE w:val="0"/>
              <w:autoSpaceDN w:val="0"/>
              <w:spacing w:before="70" w:after="0" w:line="271" w:lineRule="auto"/>
              <w:ind w:left="72"/>
              <w:rPr>
                <w:lang w:val="ru-RU"/>
              </w:rPr>
            </w:pPr>
            <w:r w:rsidRPr="007A5F8A">
              <w:rPr>
                <w:rFonts w:ascii="Times New Roman" w:eastAsia="Times New Roman" w:hAnsi="Times New Roman"/>
                <w:color w:val="000000"/>
                <w:sz w:val="24"/>
                <w:lang w:val="ru-RU"/>
              </w:rPr>
              <w:t xml:space="preserve"> Тест – сгибание и </w:t>
            </w:r>
            <w:r w:rsidRPr="007A5F8A">
              <w:rPr>
                <w:lang w:val="ru-RU"/>
              </w:rPr>
              <w:br/>
            </w:r>
            <w:r w:rsidRPr="007A5F8A">
              <w:rPr>
                <w:rFonts w:ascii="Times New Roman" w:eastAsia="Times New Roman" w:hAnsi="Times New Roman"/>
                <w:color w:val="000000"/>
                <w:sz w:val="24"/>
                <w:lang w:val="ru-RU"/>
              </w:rPr>
              <w:t xml:space="preserve">разгибание рук в упоре лежа от пола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83" w:lineRule="auto"/>
              <w:ind w:left="72"/>
            </w:pPr>
            <w:r w:rsidRPr="007A5F8A">
              <w:rPr>
                <w:rFonts w:ascii="Times New Roman" w:eastAsia="Times New Roman" w:hAnsi="Times New Roman"/>
                <w:color w:val="000000"/>
                <w:sz w:val="24"/>
                <w:lang w:val="ru-RU"/>
              </w:rPr>
              <w:t xml:space="preserve">Мини-футбол. Техника </w:t>
            </w:r>
            <w:r w:rsidRPr="007A5F8A">
              <w:rPr>
                <w:lang w:val="ru-RU"/>
              </w:rPr>
              <w:br/>
            </w:r>
            <w:r w:rsidRPr="007A5F8A">
              <w:rPr>
                <w:rFonts w:ascii="Times New Roman" w:eastAsia="Times New Roman" w:hAnsi="Times New Roman"/>
                <w:color w:val="000000"/>
                <w:sz w:val="24"/>
                <w:lang w:val="ru-RU"/>
              </w:rPr>
              <w:t xml:space="preserve">ударов по мячу. Удары </w:t>
            </w:r>
            <w:r w:rsidRPr="007A5F8A">
              <w:rPr>
                <w:lang w:val="ru-RU"/>
              </w:rPr>
              <w:br/>
            </w:r>
            <w:r w:rsidRPr="007A5F8A">
              <w:rPr>
                <w:rFonts w:ascii="Times New Roman" w:eastAsia="Times New Roman" w:hAnsi="Times New Roman"/>
                <w:color w:val="000000"/>
                <w:sz w:val="24"/>
                <w:lang w:val="ru-RU"/>
              </w:rPr>
              <w:t xml:space="preserve">внутренней стороной стопы, внутренней частью подъема, средней частью подъема, </w:t>
            </w:r>
            <w:r w:rsidRPr="007A5F8A">
              <w:rPr>
                <w:lang w:val="ru-RU"/>
              </w:rPr>
              <w:br/>
            </w:r>
            <w:r w:rsidRPr="007A5F8A">
              <w:rPr>
                <w:rFonts w:ascii="Times New Roman" w:eastAsia="Times New Roman" w:hAnsi="Times New Roman"/>
                <w:color w:val="000000"/>
                <w:sz w:val="24"/>
                <w:lang w:val="ru-RU"/>
              </w:rPr>
              <w:t xml:space="preserve">носком. </w:t>
            </w:r>
            <w:proofErr w:type="spellStart"/>
            <w:r>
              <w:rPr>
                <w:rFonts w:ascii="Times New Roman" w:eastAsia="Times New Roman" w:hAnsi="Times New Roman"/>
                <w:color w:val="000000"/>
                <w:sz w:val="24"/>
              </w:rPr>
              <w:t>Тест-упражнение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брюшной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пресс</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07.04.2023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BF6DC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1" w:lineRule="auto"/>
              <w:ind w:left="72"/>
            </w:pPr>
            <w:r w:rsidRPr="007A5F8A">
              <w:rPr>
                <w:rFonts w:ascii="Times New Roman" w:eastAsia="Times New Roman" w:hAnsi="Times New Roman"/>
                <w:color w:val="000000"/>
                <w:sz w:val="24"/>
                <w:lang w:val="ru-RU"/>
              </w:rPr>
              <w:t xml:space="preserve">Мини-футбол. Техника </w:t>
            </w:r>
            <w:r w:rsidRPr="007A5F8A">
              <w:rPr>
                <w:lang w:val="ru-RU"/>
              </w:rPr>
              <w:br/>
            </w:r>
            <w:r w:rsidRPr="007A5F8A">
              <w:rPr>
                <w:rFonts w:ascii="Times New Roman" w:eastAsia="Times New Roman" w:hAnsi="Times New Roman"/>
                <w:color w:val="000000"/>
                <w:sz w:val="24"/>
                <w:lang w:val="ru-RU"/>
              </w:rPr>
              <w:t xml:space="preserve">остановки мяча. Остановка мяча внутренней стороной стопы, подошвой. </w:t>
            </w:r>
            <w:proofErr w:type="spellStart"/>
            <w:r>
              <w:rPr>
                <w:rFonts w:ascii="Times New Roman" w:eastAsia="Times New Roman" w:hAnsi="Times New Roman"/>
                <w:color w:val="000000"/>
                <w:sz w:val="24"/>
              </w:rPr>
              <w:t>Остановка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мяча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подъемом</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680"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144"/>
              <w:rPr>
                <w:lang w:val="ru-RU"/>
              </w:rPr>
            </w:pPr>
            <w:r w:rsidRPr="007A5F8A">
              <w:rPr>
                <w:rFonts w:ascii="Times New Roman" w:eastAsia="Times New Roman" w:hAnsi="Times New Roman"/>
                <w:color w:val="000000"/>
                <w:sz w:val="24"/>
                <w:lang w:val="ru-RU"/>
              </w:rPr>
              <w:t>Ведение футбольного мяча. Обводка мячом ориентиров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RPr="00D70546">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D70546">
            <w:pPr>
              <w:autoSpaceDE w:val="0"/>
              <w:autoSpaceDN w:val="0"/>
              <w:spacing w:before="98" w:after="0"/>
              <w:ind w:left="72" w:right="144"/>
              <w:rPr>
                <w:lang w:val="ru-RU"/>
              </w:rPr>
            </w:pPr>
            <w:r>
              <w:rPr>
                <w:rFonts w:ascii="Times New Roman" w:eastAsia="Times New Roman" w:hAnsi="Times New Roman"/>
                <w:color w:val="000000"/>
                <w:sz w:val="24"/>
                <w:lang w:val="ru-RU"/>
              </w:rPr>
              <w:t>Инструктаж по охране труда</w:t>
            </w:r>
            <w:r w:rsidR="007A5F8A" w:rsidRPr="007A5F8A">
              <w:rPr>
                <w:rFonts w:ascii="Times New Roman" w:eastAsia="Times New Roman" w:hAnsi="Times New Roman"/>
                <w:color w:val="000000"/>
                <w:sz w:val="24"/>
                <w:lang w:val="ru-RU"/>
              </w:rPr>
              <w:t xml:space="preserve"> при выполнении упражнений в метании малого мяча.</w:t>
            </w:r>
          </w:p>
          <w:p w:rsidR="00BF6DC5" w:rsidRPr="007A5F8A" w:rsidRDefault="007A5F8A">
            <w:pPr>
              <w:autoSpaceDE w:val="0"/>
              <w:autoSpaceDN w:val="0"/>
              <w:spacing w:before="70" w:after="0" w:line="262" w:lineRule="auto"/>
              <w:ind w:left="72" w:right="432"/>
              <w:rPr>
                <w:lang w:val="ru-RU"/>
              </w:rPr>
            </w:pPr>
            <w:r w:rsidRPr="007A5F8A">
              <w:rPr>
                <w:rFonts w:ascii="Times New Roman" w:eastAsia="Times New Roman" w:hAnsi="Times New Roman"/>
                <w:color w:val="000000"/>
                <w:sz w:val="24"/>
                <w:lang w:val="ru-RU"/>
              </w:rPr>
              <w:t>Упражнения на развитие точности движения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4"/>
              <w:rPr>
                <w:lang w:val="ru-RU"/>
              </w:rPr>
            </w:pPr>
            <w:r w:rsidRPr="00D70546">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2"/>
              <w:rPr>
                <w:lang w:val="ru-RU"/>
              </w:rPr>
            </w:pPr>
            <w:r w:rsidRPr="00D70546">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2"/>
              <w:rPr>
                <w:lang w:val="ru-RU"/>
              </w:rPr>
            </w:pPr>
            <w:r w:rsidRPr="00D70546">
              <w:rPr>
                <w:rFonts w:ascii="Times New Roman" w:eastAsia="Times New Roman" w:hAnsi="Times New Roman"/>
                <w:color w:val="00000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jc w:val="center"/>
              <w:rPr>
                <w:lang w:val="ru-RU"/>
              </w:rPr>
            </w:pPr>
            <w:r w:rsidRPr="00D70546">
              <w:rPr>
                <w:rFonts w:ascii="Times New Roman" w:eastAsia="Times New Roman" w:hAnsi="Times New Roman"/>
                <w:color w:val="000000"/>
                <w:sz w:val="24"/>
                <w:lang w:val="ru-RU"/>
              </w:rPr>
              <w:t>14.04.2023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62" w:lineRule="auto"/>
              <w:ind w:left="72"/>
              <w:rPr>
                <w:lang w:val="ru-RU"/>
              </w:rPr>
            </w:pPr>
            <w:r w:rsidRPr="00D70546">
              <w:rPr>
                <w:rFonts w:ascii="Times New Roman" w:eastAsia="Times New Roman" w:hAnsi="Times New Roman"/>
                <w:color w:val="000000"/>
                <w:sz w:val="24"/>
                <w:lang w:val="ru-RU"/>
              </w:rPr>
              <w:t>Практическая работа;</w:t>
            </w:r>
          </w:p>
        </w:tc>
      </w:tr>
      <w:tr w:rsidR="00BF6DC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2"/>
              <w:rPr>
                <w:lang w:val="ru-RU"/>
              </w:rPr>
            </w:pPr>
            <w:r w:rsidRPr="00D70546">
              <w:rPr>
                <w:rFonts w:ascii="Times New Roman" w:eastAsia="Times New Roman" w:hAnsi="Times New Roman"/>
                <w:color w:val="000000"/>
                <w:sz w:val="24"/>
                <w:lang w:val="ru-RU"/>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8" w:lineRule="auto"/>
              <w:ind w:left="72" w:right="144"/>
              <w:rPr>
                <w:lang w:val="ru-RU"/>
              </w:rPr>
            </w:pPr>
            <w:r w:rsidRPr="007A5F8A">
              <w:rPr>
                <w:rFonts w:ascii="Times New Roman" w:eastAsia="Times New Roman" w:hAnsi="Times New Roman"/>
                <w:color w:val="000000"/>
                <w:sz w:val="24"/>
                <w:lang w:val="ru-RU"/>
              </w:rPr>
              <w:t xml:space="preserve">Техника метания малого </w:t>
            </w:r>
            <w:r w:rsidRPr="007A5F8A">
              <w:rPr>
                <w:lang w:val="ru-RU"/>
              </w:rPr>
              <w:br/>
            </w:r>
            <w:r w:rsidRPr="007A5F8A">
              <w:rPr>
                <w:rFonts w:ascii="Times New Roman" w:eastAsia="Times New Roman" w:hAnsi="Times New Roman"/>
                <w:color w:val="000000"/>
                <w:sz w:val="24"/>
                <w:lang w:val="ru-RU"/>
              </w:rPr>
              <w:t xml:space="preserve">мяча в неподвижную </w:t>
            </w:r>
            <w:r w:rsidRPr="007A5F8A">
              <w:rPr>
                <w:lang w:val="ru-RU"/>
              </w:rPr>
              <w:br/>
            </w:r>
            <w:r w:rsidRPr="007A5F8A">
              <w:rPr>
                <w:rFonts w:ascii="Times New Roman" w:eastAsia="Times New Roman" w:hAnsi="Times New Roman"/>
                <w:color w:val="000000"/>
                <w:sz w:val="24"/>
                <w:lang w:val="ru-RU"/>
              </w:rPr>
              <w:t>мишень, из положения стоя на месте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4"/>
              <w:rPr>
                <w:lang w:val="ru-RU"/>
              </w:rPr>
            </w:pPr>
            <w:r w:rsidRPr="00D70546">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2"/>
              <w:rPr>
                <w:lang w:val="ru-RU"/>
              </w:rPr>
            </w:pPr>
            <w:r w:rsidRPr="00D70546">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2"/>
              <w:rPr>
                <w:lang w:val="ru-RU"/>
              </w:rPr>
            </w:pPr>
            <w:r w:rsidRPr="00D70546">
              <w:rPr>
                <w:rFonts w:ascii="Times New Roman" w:eastAsia="Times New Roman" w:hAnsi="Times New Roman"/>
                <w:color w:val="00000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Pr>
                <w:lang w:val="ru-RU"/>
              </w:rPr>
            </w:pPr>
            <w:r w:rsidRPr="007A5F8A">
              <w:rPr>
                <w:rFonts w:ascii="Times New Roman" w:eastAsia="Times New Roman" w:hAnsi="Times New Roman"/>
                <w:color w:val="000000"/>
                <w:sz w:val="24"/>
                <w:lang w:val="ru-RU"/>
              </w:rPr>
              <w:t xml:space="preserve">Упражнения на развитие </w:t>
            </w:r>
            <w:r w:rsidRPr="007A5F8A">
              <w:rPr>
                <w:lang w:val="ru-RU"/>
              </w:rPr>
              <w:br/>
            </w:r>
            <w:r w:rsidRPr="007A5F8A">
              <w:rPr>
                <w:rFonts w:ascii="Times New Roman" w:eastAsia="Times New Roman" w:hAnsi="Times New Roman"/>
                <w:color w:val="000000"/>
                <w:sz w:val="24"/>
                <w:lang w:val="ru-RU"/>
              </w:rPr>
              <w:t xml:space="preserve">координации и точности </w:t>
            </w:r>
            <w:r w:rsidRPr="007A5F8A">
              <w:rPr>
                <w:lang w:val="ru-RU"/>
              </w:rPr>
              <w:br/>
            </w:r>
            <w:r w:rsidRPr="007A5F8A">
              <w:rPr>
                <w:rFonts w:ascii="Times New Roman" w:eastAsia="Times New Roman" w:hAnsi="Times New Roman"/>
                <w:color w:val="000000"/>
                <w:sz w:val="24"/>
                <w:lang w:val="ru-RU"/>
              </w:rPr>
              <w:t xml:space="preserve">движений для метания </w:t>
            </w:r>
            <w:r w:rsidRPr="007A5F8A">
              <w:rPr>
                <w:lang w:val="ru-RU"/>
              </w:rPr>
              <w:br/>
            </w:r>
            <w:r w:rsidRPr="007A5F8A">
              <w:rPr>
                <w:rFonts w:ascii="Times New Roman" w:eastAsia="Times New Roman" w:hAnsi="Times New Roman"/>
                <w:color w:val="000000"/>
                <w:sz w:val="24"/>
                <w:lang w:val="ru-RU"/>
              </w:rPr>
              <w:t>малого мяча в неподвижную мишень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ind w:left="72"/>
              <w:rPr>
                <w:lang w:val="ru-RU"/>
              </w:rPr>
            </w:pPr>
            <w:r w:rsidRPr="007A5F8A">
              <w:rPr>
                <w:rFonts w:ascii="Times New Roman" w:eastAsia="Times New Roman" w:hAnsi="Times New Roman"/>
                <w:color w:val="000000"/>
                <w:sz w:val="24"/>
                <w:lang w:val="ru-RU"/>
              </w:rPr>
              <w:t xml:space="preserve">Упражнения на развитие </w:t>
            </w:r>
            <w:r w:rsidRPr="007A5F8A">
              <w:rPr>
                <w:lang w:val="ru-RU"/>
              </w:rPr>
              <w:br/>
            </w:r>
            <w:r w:rsidRPr="007A5F8A">
              <w:rPr>
                <w:rFonts w:ascii="Times New Roman" w:eastAsia="Times New Roman" w:hAnsi="Times New Roman"/>
                <w:color w:val="000000"/>
                <w:sz w:val="24"/>
                <w:lang w:val="ru-RU"/>
              </w:rPr>
              <w:t xml:space="preserve">глазомера для метания </w:t>
            </w:r>
            <w:r w:rsidRPr="007A5F8A">
              <w:rPr>
                <w:lang w:val="ru-RU"/>
              </w:rPr>
              <w:br/>
            </w:r>
            <w:r w:rsidRPr="007A5F8A">
              <w:rPr>
                <w:rFonts w:ascii="Times New Roman" w:eastAsia="Times New Roman" w:hAnsi="Times New Roman"/>
                <w:color w:val="000000"/>
                <w:sz w:val="24"/>
                <w:lang w:val="ru-RU"/>
              </w:rPr>
              <w:t>малого мяча в неподвижную мишень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Pr>
                <w:lang w:val="ru-RU"/>
              </w:rPr>
            </w:pPr>
            <w:r w:rsidRPr="007A5F8A">
              <w:rPr>
                <w:rFonts w:ascii="Times New Roman" w:eastAsia="Times New Roman" w:hAnsi="Times New Roman"/>
                <w:color w:val="000000"/>
                <w:sz w:val="24"/>
                <w:lang w:val="ru-RU"/>
              </w:rPr>
              <w:t xml:space="preserve">Подводящие упражнения </w:t>
            </w:r>
            <w:r w:rsidRPr="007A5F8A">
              <w:rPr>
                <w:lang w:val="ru-RU"/>
              </w:rPr>
              <w:br/>
            </w:r>
            <w:r w:rsidRPr="007A5F8A">
              <w:rPr>
                <w:rFonts w:ascii="Times New Roman" w:eastAsia="Times New Roman" w:hAnsi="Times New Roman"/>
                <w:color w:val="000000"/>
                <w:sz w:val="24"/>
                <w:lang w:val="ru-RU"/>
              </w:rPr>
              <w:t xml:space="preserve">для самостоятельного </w:t>
            </w:r>
            <w:r w:rsidRPr="007A5F8A">
              <w:rPr>
                <w:lang w:val="ru-RU"/>
              </w:rPr>
              <w:br/>
            </w:r>
            <w:r w:rsidRPr="007A5F8A">
              <w:rPr>
                <w:rFonts w:ascii="Times New Roman" w:eastAsia="Times New Roman" w:hAnsi="Times New Roman"/>
                <w:color w:val="000000"/>
                <w:sz w:val="24"/>
                <w:lang w:val="ru-RU"/>
              </w:rPr>
              <w:t>обучения техники метания малого мяча в неподвижную мишень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432"/>
              <w:rPr>
                <w:lang w:val="ru-RU"/>
              </w:rPr>
            </w:pPr>
            <w:r w:rsidRPr="007A5F8A">
              <w:rPr>
                <w:rFonts w:ascii="Times New Roman" w:eastAsia="Times New Roman" w:hAnsi="Times New Roman"/>
                <w:color w:val="000000"/>
                <w:sz w:val="24"/>
                <w:lang w:val="ru-RU"/>
              </w:rPr>
              <w:t>Техника метания малого мяча на дальность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25.04.2023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100" w:after="0"/>
              <w:ind w:left="72" w:right="288"/>
              <w:rPr>
                <w:lang w:val="ru-RU"/>
              </w:rPr>
            </w:pPr>
            <w:r w:rsidRPr="007A5F8A">
              <w:rPr>
                <w:rFonts w:ascii="Times New Roman" w:eastAsia="Times New Roman" w:hAnsi="Times New Roman"/>
                <w:color w:val="000000"/>
                <w:sz w:val="24"/>
                <w:lang w:val="ru-RU"/>
              </w:rPr>
              <w:t xml:space="preserve">Подводящие упражнения для самостоятельного </w:t>
            </w:r>
            <w:r w:rsidRPr="007A5F8A">
              <w:rPr>
                <w:lang w:val="ru-RU"/>
              </w:rPr>
              <w:br/>
            </w:r>
            <w:r w:rsidRPr="007A5F8A">
              <w:rPr>
                <w:rFonts w:ascii="Times New Roman" w:eastAsia="Times New Roman" w:hAnsi="Times New Roman"/>
                <w:color w:val="000000"/>
                <w:sz w:val="24"/>
                <w:lang w:val="ru-RU"/>
              </w:rPr>
              <w:t>обучения техники метания малого мяча на дальность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30" w:lineRule="auto"/>
              <w:jc w:val="center"/>
            </w:pPr>
            <w:r>
              <w:rPr>
                <w:rFonts w:ascii="Times New Roman" w:eastAsia="Times New Roman" w:hAnsi="Times New Roman"/>
                <w:color w:val="000000"/>
                <w:sz w:val="24"/>
              </w:rPr>
              <w:t>28.04.2023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BF6DC5">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71" w:lineRule="auto"/>
              <w:ind w:left="72" w:right="576"/>
              <w:rPr>
                <w:lang w:val="ru-RU"/>
              </w:rPr>
            </w:pPr>
            <w:r w:rsidRPr="007A5F8A">
              <w:rPr>
                <w:rFonts w:ascii="Times New Roman" w:eastAsia="Times New Roman" w:hAnsi="Times New Roman"/>
                <w:color w:val="000000"/>
                <w:sz w:val="24"/>
                <w:lang w:val="ru-RU"/>
              </w:rPr>
              <w:t xml:space="preserve">Игры-эстафеты с </w:t>
            </w:r>
            <w:r w:rsidRPr="007A5F8A">
              <w:rPr>
                <w:lang w:val="ru-RU"/>
              </w:rPr>
              <w:br/>
            </w:r>
            <w:r w:rsidRPr="007A5F8A">
              <w:rPr>
                <w:rFonts w:ascii="Times New Roman" w:eastAsia="Times New Roman" w:hAnsi="Times New Roman"/>
                <w:color w:val="000000"/>
                <w:sz w:val="24"/>
                <w:lang w:val="ru-RU"/>
              </w:rPr>
              <w:t>использованием малого мяча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1440"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6" w:lineRule="auto"/>
              <w:ind w:left="72"/>
              <w:rPr>
                <w:lang w:val="ru-RU"/>
              </w:rPr>
            </w:pPr>
            <w:r w:rsidRPr="007A5F8A">
              <w:rPr>
                <w:rFonts w:ascii="Times New Roman" w:eastAsia="Times New Roman" w:hAnsi="Times New Roman"/>
                <w:color w:val="000000"/>
                <w:sz w:val="24"/>
                <w:lang w:val="ru-RU"/>
              </w:rPr>
              <w:t xml:space="preserve">Проведение </w:t>
            </w:r>
            <w:r w:rsidRPr="007A5F8A">
              <w:rPr>
                <w:lang w:val="ru-RU"/>
              </w:rPr>
              <w:br/>
            </w:r>
            <w:r w:rsidRPr="007A5F8A">
              <w:rPr>
                <w:rFonts w:ascii="Times New Roman" w:eastAsia="Times New Roman" w:hAnsi="Times New Roman"/>
                <w:color w:val="000000"/>
                <w:sz w:val="24"/>
                <w:lang w:val="ru-RU"/>
              </w:rPr>
              <w:t xml:space="preserve">самостоятельных занятий по коррекции осанки и </w:t>
            </w:r>
            <w:r w:rsidRPr="007A5F8A">
              <w:rPr>
                <w:lang w:val="ru-RU"/>
              </w:rPr>
              <w:br/>
            </w:r>
            <w:r w:rsidRPr="007A5F8A">
              <w:rPr>
                <w:rFonts w:ascii="Times New Roman" w:eastAsia="Times New Roman" w:hAnsi="Times New Roman"/>
                <w:color w:val="000000"/>
                <w:sz w:val="24"/>
                <w:lang w:val="ru-RU"/>
              </w:rPr>
              <w:t xml:space="preserve">телосложения, их структура и содержание, место в </w:t>
            </w:r>
            <w:r w:rsidRPr="007A5F8A">
              <w:rPr>
                <w:lang w:val="ru-RU"/>
              </w:rPr>
              <w:br/>
            </w:r>
            <w:r w:rsidRPr="007A5F8A">
              <w:rPr>
                <w:rFonts w:ascii="Times New Roman" w:eastAsia="Times New Roman" w:hAnsi="Times New Roman"/>
                <w:color w:val="000000"/>
                <w:sz w:val="24"/>
                <w:lang w:val="ru-RU"/>
              </w:rPr>
              <w:t xml:space="preserve">системе регулярных занятий физическими </w:t>
            </w:r>
            <w:r w:rsidRPr="007A5F8A">
              <w:rPr>
                <w:lang w:val="ru-RU"/>
              </w:rPr>
              <w:br/>
            </w:r>
            <w:r w:rsidRPr="007A5F8A">
              <w:rPr>
                <w:rFonts w:ascii="Times New Roman" w:eastAsia="Times New Roman" w:hAnsi="Times New Roman"/>
                <w:color w:val="000000"/>
                <w:sz w:val="24"/>
                <w:lang w:val="ru-RU"/>
              </w:rPr>
              <w:t xml:space="preserve">упражнениями. Беговые </w:t>
            </w:r>
            <w:r w:rsidRPr="007A5F8A">
              <w:rPr>
                <w:lang w:val="ru-RU"/>
              </w:rPr>
              <w:br/>
            </w:r>
            <w:r w:rsidRPr="007A5F8A">
              <w:rPr>
                <w:rFonts w:ascii="Times New Roman" w:eastAsia="Times New Roman" w:hAnsi="Times New Roman"/>
                <w:color w:val="000000"/>
                <w:sz w:val="24"/>
                <w:lang w:val="ru-RU"/>
              </w:rPr>
              <w:t xml:space="preserve">упражнения. Старты из </w:t>
            </w:r>
            <w:r w:rsidRPr="007A5F8A">
              <w:rPr>
                <w:lang w:val="ru-RU"/>
              </w:rPr>
              <w:br/>
            </w:r>
            <w:r w:rsidRPr="007A5F8A">
              <w:rPr>
                <w:rFonts w:ascii="Times New Roman" w:eastAsia="Times New Roman" w:hAnsi="Times New Roman"/>
                <w:color w:val="000000"/>
                <w:sz w:val="24"/>
                <w:lang w:val="ru-RU"/>
              </w:rPr>
              <w:t>разных положений.</w:t>
            </w:r>
          </w:p>
          <w:p w:rsidR="00BF6DC5" w:rsidRPr="007A5F8A" w:rsidRDefault="007A5F8A">
            <w:pPr>
              <w:autoSpaceDE w:val="0"/>
              <w:autoSpaceDN w:val="0"/>
              <w:spacing w:before="72" w:after="0" w:line="230" w:lineRule="auto"/>
              <w:ind w:left="72"/>
              <w:rPr>
                <w:lang w:val="ru-RU"/>
              </w:rPr>
            </w:pPr>
            <w:r w:rsidRPr="007A5F8A">
              <w:rPr>
                <w:rFonts w:ascii="Times New Roman" w:eastAsia="Times New Roman" w:hAnsi="Times New Roman"/>
                <w:color w:val="000000"/>
                <w:sz w:val="24"/>
                <w:lang w:val="ru-RU"/>
              </w:rPr>
              <w:t>Равномерный бег 7 мин.</w:t>
            </w:r>
          </w:p>
          <w:p w:rsidR="00BF6DC5" w:rsidRPr="007A5F8A" w:rsidRDefault="007A5F8A">
            <w:pPr>
              <w:autoSpaceDE w:val="0"/>
              <w:autoSpaceDN w:val="0"/>
              <w:spacing w:before="72" w:after="0" w:line="230" w:lineRule="auto"/>
              <w:ind w:left="72"/>
              <w:rPr>
                <w:lang w:val="ru-RU"/>
              </w:rPr>
            </w:pPr>
            <w:proofErr w:type="spellStart"/>
            <w:r w:rsidRPr="007A5F8A">
              <w:rPr>
                <w:rFonts w:ascii="Times New Roman" w:eastAsia="Times New Roman" w:hAnsi="Times New Roman"/>
                <w:color w:val="000000"/>
                <w:sz w:val="24"/>
                <w:lang w:val="ru-RU"/>
              </w:rPr>
              <w:t>Многоскоки</w:t>
            </w:r>
            <w:proofErr w:type="spellEnd"/>
            <w:r w:rsidRPr="007A5F8A">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6" w:lineRule="auto"/>
              <w:ind w:left="72" w:right="144"/>
            </w:pPr>
            <w:r w:rsidRPr="007A5F8A">
              <w:rPr>
                <w:rFonts w:ascii="Times New Roman" w:eastAsia="Times New Roman" w:hAnsi="Times New Roman"/>
                <w:color w:val="000000"/>
                <w:sz w:val="24"/>
                <w:lang w:val="ru-RU"/>
              </w:rPr>
              <w:t xml:space="preserve">Оказание доврачебной </w:t>
            </w:r>
            <w:r w:rsidRPr="007A5F8A">
              <w:rPr>
                <w:lang w:val="ru-RU"/>
              </w:rPr>
              <w:br/>
            </w:r>
            <w:r w:rsidRPr="007A5F8A">
              <w:rPr>
                <w:rFonts w:ascii="Times New Roman" w:eastAsia="Times New Roman" w:hAnsi="Times New Roman"/>
                <w:color w:val="000000"/>
                <w:sz w:val="24"/>
                <w:lang w:val="ru-RU"/>
              </w:rPr>
              <w:t xml:space="preserve">помощи во время занятий физической культурой и </w:t>
            </w:r>
            <w:r w:rsidRPr="007A5F8A">
              <w:rPr>
                <w:lang w:val="ru-RU"/>
              </w:rPr>
              <w:br/>
            </w:r>
            <w:r w:rsidRPr="007A5F8A">
              <w:rPr>
                <w:rFonts w:ascii="Times New Roman" w:eastAsia="Times New Roman" w:hAnsi="Times New Roman"/>
                <w:color w:val="000000"/>
                <w:sz w:val="24"/>
                <w:lang w:val="ru-RU"/>
              </w:rPr>
              <w:t xml:space="preserve">спортом. Характеристика типовых травм и причины их возникновения. Беговые упражнения. Бег на </w:t>
            </w:r>
            <w:r w:rsidRPr="007A5F8A">
              <w:rPr>
                <w:lang w:val="ru-RU"/>
              </w:rPr>
              <w:br/>
            </w:r>
            <w:r w:rsidRPr="007A5F8A">
              <w:rPr>
                <w:rFonts w:ascii="Times New Roman" w:eastAsia="Times New Roman" w:hAnsi="Times New Roman"/>
                <w:color w:val="000000"/>
                <w:sz w:val="24"/>
                <w:lang w:val="ru-RU"/>
              </w:rPr>
              <w:t xml:space="preserve">короткие дистанции. </w:t>
            </w:r>
            <w:proofErr w:type="spellStart"/>
            <w:r>
              <w:rPr>
                <w:rFonts w:ascii="Times New Roman" w:eastAsia="Times New Roman" w:hAnsi="Times New Roman"/>
                <w:color w:val="000000"/>
                <w:sz w:val="24"/>
              </w:rPr>
              <w:t>Тест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60 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08.05.2023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65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6" w:lineRule="auto"/>
              <w:ind w:left="72" w:right="288"/>
              <w:rPr>
                <w:lang w:val="ru-RU"/>
              </w:rPr>
            </w:pPr>
            <w:r w:rsidRPr="007A5F8A">
              <w:rPr>
                <w:rFonts w:ascii="Times New Roman" w:eastAsia="Times New Roman" w:hAnsi="Times New Roman"/>
                <w:color w:val="000000"/>
                <w:sz w:val="24"/>
                <w:lang w:val="ru-RU"/>
              </w:rPr>
              <w:t xml:space="preserve">Составление (по образцу) индивидуальных планов занятий физической </w:t>
            </w:r>
            <w:r w:rsidRPr="007A5F8A">
              <w:rPr>
                <w:lang w:val="ru-RU"/>
              </w:rPr>
              <w:br/>
            </w:r>
            <w:r w:rsidRPr="007A5F8A">
              <w:rPr>
                <w:rFonts w:ascii="Times New Roman" w:eastAsia="Times New Roman" w:hAnsi="Times New Roman"/>
                <w:color w:val="000000"/>
                <w:sz w:val="24"/>
                <w:lang w:val="ru-RU"/>
              </w:rPr>
              <w:t xml:space="preserve">подготовкой, выделение основных частей занятий, определение их </w:t>
            </w:r>
            <w:r w:rsidRPr="007A5F8A">
              <w:rPr>
                <w:lang w:val="ru-RU"/>
              </w:rPr>
              <w:br/>
            </w:r>
            <w:r w:rsidRPr="007A5F8A">
              <w:rPr>
                <w:rFonts w:ascii="Times New Roman" w:eastAsia="Times New Roman" w:hAnsi="Times New Roman"/>
                <w:color w:val="000000"/>
                <w:sz w:val="24"/>
                <w:lang w:val="ru-RU"/>
              </w:rPr>
              <w:t xml:space="preserve">направленности и </w:t>
            </w:r>
            <w:r w:rsidRPr="007A5F8A">
              <w:rPr>
                <w:lang w:val="ru-RU"/>
              </w:rPr>
              <w:br/>
            </w:r>
            <w:r w:rsidRPr="007A5F8A">
              <w:rPr>
                <w:rFonts w:ascii="Times New Roman" w:eastAsia="Times New Roman" w:hAnsi="Times New Roman"/>
                <w:color w:val="000000"/>
                <w:sz w:val="24"/>
                <w:lang w:val="ru-RU"/>
              </w:rPr>
              <w:t>содержания.</w:t>
            </w:r>
          </w:p>
          <w:p w:rsidR="00BF6DC5" w:rsidRPr="007A5F8A" w:rsidRDefault="007A5F8A">
            <w:pPr>
              <w:autoSpaceDE w:val="0"/>
              <w:autoSpaceDN w:val="0"/>
              <w:spacing w:before="70" w:after="0" w:line="286" w:lineRule="auto"/>
              <w:ind w:left="72"/>
              <w:rPr>
                <w:lang w:val="ru-RU"/>
              </w:rPr>
            </w:pPr>
            <w:r w:rsidRPr="007A5F8A">
              <w:rPr>
                <w:rFonts w:ascii="Times New Roman" w:eastAsia="Times New Roman" w:hAnsi="Times New Roman"/>
                <w:color w:val="000000"/>
                <w:sz w:val="24"/>
                <w:lang w:val="ru-RU"/>
              </w:rPr>
              <w:t xml:space="preserve">Самонаблюдение за </w:t>
            </w:r>
            <w:r w:rsidRPr="007A5F8A">
              <w:rPr>
                <w:lang w:val="ru-RU"/>
              </w:rPr>
              <w:br/>
            </w:r>
            <w:r w:rsidRPr="007A5F8A">
              <w:rPr>
                <w:rFonts w:ascii="Times New Roman" w:eastAsia="Times New Roman" w:hAnsi="Times New Roman"/>
                <w:color w:val="000000"/>
                <w:sz w:val="24"/>
                <w:lang w:val="ru-RU"/>
              </w:rPr>
              <w:t xml:space="preserve">индивидуальными </w:t>
            </w:r>
            <w:r w:rsidRPr="007A5F8A">
              <w:rPr>
                <w:lang w:val="ru-RU"/>
              </w:rPr>
              <w:br/>
            </w:r>
            <w:r w:rsidRPr="007A5F8A">
              <w:rPr>
                <w:rFonts w:ascii="Times New Roman" w:eastAsia="Times New Roman" w:hAnsi="Times New Roman"/>
                <w:color w:val="000000"/>
                <w:sz w:val="24"/>
                <w:lang w:val="ru-RU"/>
              </w:rPr>
              <w:t xml:space="preserve">показателями физической </w:t>
            </w:r>
            <w:r w:rsidRPr="007A5F8A">
              <w:rPr>
                <w:lang w:val="ru-RU"/>
              </w:rPr>
              <w:br/>
            </w:r>
            <w:r w:rsidRPr="007A5F8A">
              <w:rPr>
                <w:rFonts w:ascii="Times New Roman" w:eastAsia="Times New Roman" w:hAnsi="Times New Roman"/>
                <w:color w:val="000000"/>
                <w:sz w:val="24"/>
                <w:lang w:val="ru-RU"/>
              </w:rPr>
              <w:t xml:space="preserve">подготовленности </w:t>
            </w:r>
            <w:r w:rsidRPr="007A5F8A">
              <w:rPr>
                <w:lang w:val="ru-RU"/>
              </w:rPr>
              <w:br/>
            </w:r>
            <w:r w:rsidRPr="007A5F8A">
              <w:rPr>
                <w:rFonts w:ascii="Times New Roman" w:eastAsia="Times New Roman" w:hAnsi="Times New Roman"/>
                <w:color w:val="000000"/>
                <w:sz w:val="24"/>
                <w:lang w:val="ru-RU"/>
              </w:rPr>
              <w:t xml:space="preserve">(самостоятельное </w:t>
            </w:r>
            <w:r w:rsidRPr="007A5F8A">
              <w:rPr>
                <w:lang w:val="ru-RU"/>
              </w:rPr>
              <w:br/>
            </w:r>
            <w:r w:rsidRPr="007A5F8A">
              <w:rPr>
                <w:rFonts w:ascii="Times New Roman" w:eastAsia="Times New Roman" w:hAnsi="Times New Roman"/>
                <w:color w:val="000000"/>
                <w:sz w:val="24"/>
                <w:lang w:val="ru-RU"/>
              </w:rPr>
              <w:t xml:space="preserve">тестирование физических </w:t>
            </w:r>
            <w:r w:rsidRPr="007A5F8A">
              <w:rPr>
                <w:lang w:val="ru-RU"/>
              </w:rPr>
              <w:br/>
            </w:r>
            <w:r w:rsidRPr="007A5F8A">
              <w:rPr>
                <w:rFonts w:ascii="Times New Roman" w:eastAsia="Times New Roman" w:hAnsi="Times New Roman"/>
                <w:color w:val="000000"/>
                <w:sz w:val="24"/>
                <w:lang w:val="ru-RU"/>
              </w:rPr>
              <w:t xml:space="preserve">качеств). Беговые </w:t>
            </w:r>
            <w:r w:rsidRPr="007A5F8A">
              <w:rPr>
                <w:lang w:val="ru-RU"/>
              </w:rPr>
              <w:br/>
            </w:r>
            <w:r w:rsidRPr="007A5F8A">
              <w:rPr>
                <w:rFonts w:ascii="Times New Roman" w:eastAsia="Times New Roman" w:hAnsi="Times New Roman"/>
                <w:color w:val="000000"/>
                <w:sz w:val="24"/>
                <w:lang w:val="ru-RU"/>
              </w:rPr>
              <w:t>упражнения. Бег на средние дистанции. Равномерный бег по кругу (5-7 м).</w:t>
            </w:r>
          </w:p>
          <w:p w:rsidR="00BF6DC5" w:rsidRDefault="007A5F8A">
            <w:pPr>
              <w:autoSpaceDE w:val="0"/>
              <w:autoSpaceDN w:val="0"/>
              <w:spacing w:before="70" w:after="0" w:line="230" w:lineRule="auto"/>
              <w:ind w:left="72"/>
            </w:pPr>
            <w:proofErr w:type="spellStart"/>
            <w:r>
              <w:rPr>
                <w:rFonts w:ascii="Times New Roman" w:eastAsia="Times New Roman" w:hAnsi="Times New Roman"/>
                <w:color w:val="000000"/>
                <w:sz w:val="24"/>
              </w:rPr>
              <w:t>Эстафетный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кругу</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1172"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86" w:lineRule="auto"/>
              <w:ind w:left="72" w:right="144"/>
            </w:pPr>
            <w:r w:rsidRPr="007A5F8A">
              <w:rPr>
                <w:rFonts w:ascii="Times New Roman" w:eastAsia="Times New Roman" w:hAnsi="Times New Roman"/>
                <w:color w:val="000000"/>
                <w:sz w:val="24"/>
                <w:lang w:val="ru-RU"/>
              </w:rPr>
              <w:t xml:space="preserve">Составление (совместно с учителем) плана занятий </w:t>
            </w:r>
            <w:r w:rsidRPr="007A5F8A">
              <w:rPr>
                <w:lang w:val="ru-RU"/>
              </w:rPr>
              <w:br/>
            </w:r>
            <w:r w:rsidRPr="007A5F8A">
              <w:rPr>
                <w:rFonts w:ascii="Times New Roman" w:eastAsia="Times New Roman" w:hAnsi="Times New Roman"/>
                <w:color w:val="000000"/>
                <w:sz w:val="24"/>
                <w:lang w:val="ru-RU"/>
              </w:rPr>
              <w:t xml:space="preserve">спортивной подготовкой с учетом индивидуальных </w:t>
            </w:r>
            <w:r w:rsidRPr="007A5F8A">
              <w:rPr>
                <w:lang w:val="ru-RU"/>
              </w:rPr>
              <w:br/>
            </w:r>
            <w:r w:rsidRPr="007A5F8A">
              <w:rPr>
                <w:rFonts w:ascii="Times New Roman" w:eastAsia="Times New Roman" w:hAnsi="Times New Roman"/>
                <w:color w:val="000000"/>
                <w:sz w:val="24"/>
                <w:lang w:val="ru-RU"/>
              </w:rPr>
              <w:t xml:space="preserve">показаний здоровья и </w:t>
            </w:r>
            <w:r w:rsidRPr="007A5F8A">
              <w:rPr>
                <w:lang w:val="ru-RU"/>
              </w:rPr>
              <w:br/>
            </w:r>
            <w:r w:rsidRPr="007A5F8A">
              <w:rPr>
                <w:rFonts w:ascii="Times New Roman" w:eastAsia="Times New Roman" w:hAnsi="Times New Roman"/>
                <w:color w:val="000000"/>
                <w:sz w:val="24"/>
                <w:lang w:val="ru-RU"/>
              </w:rPr>
              <w:t xml:space="preserve">физического развития, </w:t>
            </w:r>
            <w:r w:rsidRPr="007A5F8A">
              <w:rPr>
                <w:lang w:val="ru-RU"/>
              </w:rPr>
              <w:br/>
            </w:r>
            <w:r w:rsidRPr="007A5F8A">
              <w:rPr>
                <w:rFonts w:ascii="Times New Roman" w:eastAsia="Times New Roman" w:hAnsi="Times New Roman"/>
                <w:color w:val="000000"/>
                <w:sz w:val="24"/>
                <w:lang w:val="ru-RU"/>
              </w:rPr>
              <w:t xml:space="preserve">двигательной (технической) и физической </w:t>
            </w:r>
            <w:r w:rsidRPr="007A5F8A">
              <w:rPr>
                <w:lang w:val="ru-RU"/>
              </w:rPr>
              <w:br/>
            </w:r>
            <w:r w:rsidRPr="007A5F8A">
              <w:rPr>
                <w:rFonts w:ascii="Times New Roman" w:eastAsia="Times New Roman" w:hAnsi="Times New Roman"/>
                <w:color w:val="000000"/>
                <w:sz w:val="24"/>
                <w:lang w:val="ru-RU"/>
              </w:rPr>
              <w:t xml:space="preserve">подготовленности. </w:t>
            </w:r>
            <w:proofErr w:type="spellStart"/>
            <w:r>
              <w:rPr>
                <w:rFonts w:ascii="Times New Roman" w:eastAsia="Times New Roman" w:hAnsi="Times New Roman"/>
                <w:color w:val="000000"/>
                <w:sz w:val="24"/>
              </w:rPr>
              <w:t>Беговые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Бег на средние дистанции. Тест – 500 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55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8" w:lineRule="auto"/>
              <w:ind w:left="72"/>
              <w:rPr>
                <w:lang w:val="ru-RU"/>
              </w:rPr>
            </w:pPr>
            <w:r w:rsidRPr="007A5F8A">
              <w:rPr>
                <w:rFonts w:ascii="Times New Roman" w:eastAsia="Times New Roman" w:hAnsi="Times New Roman"/>
                <w:color w:val="000000"/>
                <w:sz w:val="24"/>
                <w:lang w:val="ru-RU"/>
              </w:rPr>
              <w:t xml:space="preserve">Организация досуга </w:t>
            </w:r>
            <w:r w:rsidRPr="007A5F8A">
              <w:rPr>
                <w:lang w:val="ru-RU"/>
              </w:rPr>
              <w:br/>
            </w:r>
            <w:r w:rsidRPr="007A5F8A">
              <w:rPr>
                <w:rFonts w:ascii="Times New Roman" w:eastAsia="Times New Roman" w:hAnsi="Times New Roman"/>
                <w:color w:val="000000"/>
                <w:sz w:val="24"/>
                <w:lang w:val="ru-RU"/>
              </w:rPr>
              <w:t xml:space="preserve">средствами физической </w:t>
            </w:r>
            <w:r w:rsidRPr="007A5F8A">
              <w:rPr>
                <w:lang w:val="ru-RU"/>
              </w:rPr>
              <w:br/>
            </w:r>
            <w:r w:rsidRPr="007A5F8A">
              <w:rPr>
                <w:rFonts w:ascii="Times New Roman" w:eastAsia="Times New Roman" w:hAnsi="Times New Roman"/>
                <w:color w:val="000000"/>
                <w:sz w:val="24"/>
                <w:lang w:val="ru-RU"/>
              </w:rPr>
              <w:t xml:space="preserve">культуры, характеристика </w:t>
            </w:r>
            <w:r w:rsidRPr="007A5F8A">
              <w:rPr>
                <w:lang w:val="ru-RU"/>
              </w:rPr>
              <w:br/>
            </w:r>
            <w:r w:rsidRPr="007A5F8A">
              <w:rPr>
                <w:rFonts w:ascii="Times New Roman" w:eastAsia="Times New Roman" w:hAnsi="Times New Roman"/>
                <w:color w:val="000000"/>
                <w:sz w:val="24"/>
                <w:lang w:val="ru-RU"/>
              </w:rPr>
              <w:t xml:space="preserve">занятий подвижными и </w:t>
            </w:r>
            <w:r w:rsidRPr="007A5F8A">
              <w:rPr>
                <w:lang w:val="ru-RU"/>
              </w:rPr>
              <w:br/>
            </w:r>
            <w:r w:rsidRPr="007A5F8A">
              <w:rPr>
                <w:rFonts w:ascii="Times New Roman" w:eastAsia="Times New Roman" w:hAnsi="Times New Roman"/>
                <w:color w:val="000000"/>
                <w:sz w:val="24"/>
                <w:lang w:val="ru-RU"/>
              </w:rPr>
              <w:t xml:space="preserve">спортивными играми, </w:t>
            </w:r>
            <w:r w:rsidRPr="007A5F8A">
              <w:rPr>
                <w:lang w:val="ru-RU"/>
              </w:rPr>
              <w:br/>
            </w:r>
            <w:r w:rsidRPr="007A5F8A">
              <w:rPr>
                <w:rFonts w:ascii="Times New Roman" w:eastAsia="Times New Roman" w:hAnsi="Times New Roman"/>
                <w:color w:val="000000"/>
                <w:sz w:val="24"/>
                <w:lang w:val="ru-RU"/>
              </w:rPr>
              <w:t xml:space="preserve">оздоровительным бегом и </w:t>
            </w:r>
            <w:r w:rsidRPr="007A5F8A">
              <w:rPr>
                <w:lang w:val="ru-RU"/>
              </w:rPr>
              <w:br/>
            </w:r>
            <w:r w:rsidRPr="007A5F8A">
              <w:rPr>
                <w:rFonts w:ascii="Times New Roman" w:eastAsia="Times New Roman" w:hAnsi="Times New Roman"/>
                <w:color w:val="000000"/>
                <w:sz w:val="24"/>
                <w:lang w:val="ru-RU"/>
              </w:rPr>
              <w:t xml:space="preserve">оздоровительной ходьбой, оздоровительными </w:t>
            </w:r>
            <w:r w:rsidRPr="007A5F8A">
              <w:rPr>
                <w:lang w:val="ru-RU"/>
              </w:rPr>
              <w:br/>
            </w:r>
            <w:r w:rsidRPr="007A5F8A">
              <w:rPr>
                <w:rFonts w:ascii="Times New Roman" w:eastAsia="Times New Roman" w:hAnsi="Times New Roman"/>
                <w:color w:val="000000"/>
                <w:sz w:val="24"/>
                <w:lang w:val="ru-RU"/>
              </w:rPr>
              <w:t xml:space="preserve">прогулками. Беговые </w:t>
            </w:r>
            <w:r w:rsidRPr="007A5F8A">
              <w:rPr>
                <w:lang w:val="ru-RU"/>
              </w:rPr>
              <w:br/>
            </w:r>
            <w:r w:rsidRPr="007A5F8A">
              <w:rPr>
                <w:rFonts w:ascii="Times New Roman" w:eastAsia="Times New Roman" w:hAnsi="Times New Roman"/>
                <w:color w:val="000000"/>
                <w:sz w:val="24"/>
                <w:lang w:val="ru-RU"/>
              </w:rPr>
              <w:t xml:space="preserve">упражнения. Бег на длинные дистанции. Равномерный бег (10-12 м). Развитие </w:t>
            </w:r>
            <w:r w:rsidRPr="007A5F8A">
              <w:rPr>
                <w:lang w:val="ru-RU"/>
              </w:rPr>
              <w:br/>
            </w:r>
            <w:r w:rsidRPr="007A5F8A">
              <w:rPr>
                <w:rFonts w:ascii="Times New Roman" w:eastAsia="Times New Roman" w:hAnsi="Times New Roman"/>
                <w:color w:val="000000"/>
                <w:sz w:val="24"/>
                <w:lang w:val="ru-RU"/>
              </w:rPr>
              <w:t xml:space="preserve">выносливости. Техника </w:t>
            </w:r>
            <w:r w:rsidRPr="007A5F8A">
              <w:rPr>
                <w:lang w:val="ru-RU"/>
              </w:rPr>
              <w:br/>
            </w:r>
            <w:r w:rsidRPr="007A5F8A">
              <w:rPr>
                <w:rFonts w:ascii="Times New Roman" w:eastAsia="Times New Roman" w:hAnsi="Times New Roman"/>
                <w:color w:val="000000"/>
                <w:sz w:val="24"/>
                <w:lang w:val="ru-RU"/>
              </w:rPr>
              <w:t xml:space="preserve">метания малого мяча на </w:t>
            </w:r>
            <w:r w:rsidRPr="007A5F8A">
              <w:rPr>
                <w:lang w:val="ru-RU"/>
              </w:rPr>
              <w:br/>
            </w:r>
            <w:r w:rsidRPr="007A5F8A">
              <w:rPr>
                <w:rFonts w:ascii="Times New Roman" w:eastAsia="Times New Roman" w:hAnsi="Times New Roman"/>
                <w:color w:val="000000"/>
                <w:sz w:val="24"/>
                <w:lang w:val="ru-RU"/>
              </w:rPr>
              <w:t xml:space="preserve">дальность с места и с </w:t>
            </w:r>
            <w:r w:rsidRPr="007A5F8A">
              <w:rPr>
                <w:lang w:val="ru-RU"/>
              </w:rPr>
              <w:br/>
            </w:r>
            <w:r w:rsidRPr="007A5F8A">
              <w:rPr>
                <w:rFonts w:ascii="Times New Roman" w:eastAsia="Times New Roman" w:hAnsi="Times New Roman"/>
                <w:color w:val="000000"/>
                <w:sz w:val="24"/>
                <w:lang w:val="ru-RU"/>
              </w:rPr>
              <w:t>разбега.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30" w:lineRule="auto"/>
              <w:ind w:left="72"/>
              <w:rPr>
                <w:lang w:val="ru-RU"/>
              </w:rPr>
            </w:pPr>
            <w:r w:rsidRPr="007A5F8A">
              <w:rPr>
                <w:rFonts w:ascii="Times New Roman" w:eastAsia="Times New Roman" w:hAnsi="Times New Roman"/>
                <w:color w:val="000000"/>
                <w:sz w:val="24"/>
                <w:lang w:val="ru-RU"/>
              </w:rPr>
              <w:t>Прыжковые упражнения.</w:t>
            </w:r>
          </w:p>
          <w:p w:rsidR="00BF6DC5" w:rsidRPr="007A5F8A" w:rsidRDefault="007A5F8A">
            <w:pPr>
              <w:autoSpaceDE w:val="0"/>
              <w:autoSpaceDN w:val="0"/>
              <w:spacing w:before="70" w:after="0" w:line="283" w:lineRule="auto"/>
              <w:ind w:left="72"/>
              <w:rPr>
                <w:lang w:val="ru-RU"/>
              </w:rPr>
            </w:pPr>
            <w:r w:rsidRPr="007A5F8A">
              <w:rPr>
                <w:rFonts w:ascii="Times New Roman" w:eastAsia="Times New Roman" w:hAnsi="Times New Roman"/>
                <w:color w:val="000000"/>
                <w:sz w:val="24"/>
                <w:lang w:val="ru-RU"/>
              </w:rPr>
              <w:t xml:space="preserve">Прыжок в длину. Техника прыжка в длину способом согнув ноги. Фазы прыжка в длину. Легкоатлетические упражнения для развития </w:t>
            </w:r>
            <w:r w:rsidRPr="007A5F8A">
              <w:rPr>
                <w:lang w:val="ru-RU"/>
              </w:rPr>
              <w:br/>
            </w:r>
            <w:r w:rsidRPr="007A5F8A">
              <w:rPr>
                <w:rFonts w:ascii="Times New Roman" w:eastAsia="Times New Roman" w:hAnsi="Times New Roman"/>
                <w:color w:val="000000"/>
                <w:sz w:val="24"/>
                <w:lang w:val="ru-RU"/>
              </w:rPr>
              <w:t>силы ног.</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rsidRPr="00D70546" w:rsidTr="00D70546">
        <w:trPr>
          <w:trHeight w:hRule="exact" w:val="10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D70546">
            <w:pPr>
              <w:tabs>
                <w:tab w:val="left" w:pos="576"/>
              </w:tabs>
              <w:autoSpaceDE w:val="0"/>
              <w:autoSpaceDN w:val="0"/>
              <w:spacing w:before="98" w:after="0" w:line="262" w:lineRule="auto"/>
              <w:ind w:right="144"/>
              <w:rPr>
                <w:lang w:val="ru-RU"/>
              </w:rPr>
            </w:pPr>
            <w:r>
              <w:rPr>
                <w:rFonts w:ascii="Times New Roman" w:eastAsia="Times New Roman" w:hAnsi="Times New Roman"/>
                <w:color w:val="000000"/>
                <w:sz w:val="24"/>
                <w:lang w:val="ru-RU"/>
              </w:rPr>
              <w:t xml:space="preserve"> </w:t>
            </w:r>
            <w:r w:rsidR="007A5F8A" w:rsidRPr="007A5F8A">
              <w:rPr>
                <w:rFonts w:ascii="Times New Roman" w:eastAsia="Times New Roman" w:hAnsi="Times New Roman"/>
                <w:color w:val="000000"/>
                <w:sz w:val="24"/>
                <w:lang w:val="ru-RU"/>
              </w:rPr>
              <w:t xml:space="preserve">Содержание требований </w:t>
            </w:r>
            <w:r>
              <w:rPr>
                <w:lang w:val="ru-RU"/>
              </w:rPr>
              <w:br/>
              <w:t xml:space="preserve"> </w:t>
            </w:r>
            <w:r w:rsidR="007A5F8A" w:rsidRPr="007A5F8A">
              <w:rPr>
                <w:rFonts w:ascii="Times New Roman" w:eastAsia="Times New Roman" w:hAnsi="Times New Roman"/>
                <w:color w:val="000000"/>
                <w:sz w:val="24"/>
                <w:lang w:val="ru-RU"/>
              </w:rPr>
              <w:t>Комплекса ГТО 3-й ступени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4"/>
              <w:rPr>
                <w:lang w:val="ru-RU"/>
              </w:rPr>
            </w:pPr>
            <w:r w:rsidRPr="00D70546">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2"/>
              <w:rPr>
                <w:lang w:val="ru-RU"/>
              </w:rPr>
            </w:pPr>
            <w:r w:rsidRPr="00D70546">
              <w:rPr>
                <w:rFonts w:ascii="Times New Roman" w:eastAsia="Times New Roman" w:hAnsi="Times New Roman"/>
                <w:color w:val="000000"/>
                <w:sz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ind w:left="72"/>
              <w:rPr>
                <w:lang w:val="ru-RU"/>
              </w:rPr>
            </w:pPr>
            <w:r w:rsidRPr="00D70546">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jc w:val="center"/>
              <w:rPr>
                <w:lang w:val="ru-RU"/>
              </w:rPr>
            </w:pPr>
            <w:r w:rsidRPr="00D70546">
              <w:rPr>
                <w:rFonts w:ascii="Times New Roman" w:eastAsia="Times New Roman" w:hAnsi="Times New Roman"/>
                <w:color w:val="000000"/>
                <w:sz w:val="24"/>
                <w:lang w:val="ru-RU"/>
              </w:rPr>
              <w:t>22.05.2023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62" w:lineRule="auto"/>
              <w:ind w:left="72"/>
              <w:rPr>
                <w:lang w:val="ru-RU"/>
              </w:rPr>
            </w:pPr>
            <w:r w:rsidRPr="00D70546">
              <w:rPr>
                <w:rFonts w:ascii="Times New Roman" w:eastAsia="Times New Roman" w:hAnsi="Times New Roman"/>
                <w:color w:val="000000"/>
                <w:sz w:val="24"/>
                <w:lang w:val="ru-RU"/>
              </w:rPr>
              <w:t>Практическая работа;</w:t>
            </w:r>
          </w:p>
        </w:tc>
      </w:tr>
      <w:tr w:rsidR="00BF6DC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D70546" w:rsidRDefault="007A5F8A">
            <w:pPr>
              <w:autoSpaceDE w:val="0"/>
              <w:autoSpaceDN w:val="0"/>
              <w:spacing w:before="98" w:after="0" w:line="230" w:lineRule="auto"/>
              <w:jc w:val="center"/>
              <w:rPr>
                <w:lang w:val="ru-RU"/>
              </w:rPr>
            </w:pPr>
            <w:r w:rsidRPr="00D70546">
              <w:rPr>
                <w:rFonts w:ascii="Times New Roman" w:eastAsia="Times New Roman" w:hAnsi="Times New Roman"/>
                <w:color w:val="000000"/>
                <w:sz w:val="24"/>
                <w:lang w:val="ru-RU"/>
              </w:rPr>
              <w:t>101.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72" w:right="288"/>
              <w:rPr>
                <w:lang w:val="ru-RU"/>
              </w:rPr>
            </w:pPr>
            <w:r w:rsidRPr="007A5F8A">
              <w:rPr>
                <w:rFonts w:ascii="Times New Roman" w:eastAsia="Times New Roman" w:hAnsi="Times New Roman"/>
                <w:color w:val="000000"/>
                <w:sz w:val="24"/>
                <w:lang w:val="ru-RU"/>
              </w:rPr>
              <w:t xml:space="preserve">Демонстрация приростов в показателях физической подготовленности и </w:t>
            </w:r>
            <w:r w:rsidRPr="007A5F8A">
              <w:rPr>
                <w:lang w:val="ru-RU"/>
              </w:rPr>
              <w:br/>
            </w:r>
            <w:r w:rsidRPr="007A5F8A">
              <w:rPr>
                <w:rFonts w:ascii="Times New Roman" w:eastAsia="Times New Roman" w:hAnsi="Times New Roman"/>
                <w:color w:val="000000"/>
                <w:sz w:val="24"/>
                <w:lang w:val="ru-RU"/>
              </w:rPr>
              <w:t>нормативных требований комплекса ГТО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BF6DC5" w:rsidRDefault="00BF6DC5">
      <w:pPr>
        <w:autoSpaceDE w:val="0"/>
        <w:autoSpaceDN w:val="0"/>
        <w:spacing w:after="0" w:line="14" w:lineRule="exact"/>
      </w:pPr>
    </w:p>
    <w:p w:rsidR="00BF6DC5" w:rsidRDefault="00BF6DC5">
      <w:pPr>
        <w:sectPr w:rsidR="00BF6DC5">
          <w:pgSz w:w="11900" w:h="16840"/>
          <w:pgMar w:top="284" w:right="650" w:bottom="850" w:left="666" w:header="720" w:footer="720" w:gutter="0"/>
          <w:cols w:space="720" w:equalWidth="0">
            <w:col w:w="10584" w:space="0"/>
          </w:cols>
          <w:docGrid w:linePitch="360"/>
        </w:sectPr>
      </w:pPr>
    </w:p>
    <w:p w:rsidR="00BF6DC5" w:rsidRDefault="00BF6D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BF6DC5" w:rsidTr="00D70546">
        <w:trPr>
          <w:trHeight w:hRule="exact" w:val="24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81" w:lineRule="auto"/>
              <w:ind w:left="156" w:right="576" w:hanging="156"/>
              <w:rPr>
                <w:lang w:val="ru-RU"/>
              </w:rPr>
            </w:pPr>
            <w:r w:rsidRPr="007A5F8A">
              <w:rPr>
                <w:rFonts w:ascii="Times New Roman" w:eastAsia="Times New Roman" w:hAnsi="Times New Roman"/>
                <w:color w:val="000000"/>
                <w:sz w:val="24"/>
                <w:lang w:val="ru-RU"/>
              </w:rPr>
              <w:t xml:space="preserve"> Оценивание </w:t>
            </w:r>
            <w:r w:rsidRPr="007A5F8A">
              <w:rPr>
                <w:lang w:val="ru-RU"/>
              </w:rPr>
              <w:br/>
            </w:r>
            <w:r w:rsidRPr="007A5F8A">
              <w:rPr>
                <w:rFonts w:ascii="Times New Roman" w:eastAsia="Times New Roman" w:hAnsi="Times New Roman"/>
                <w:color w:val="000000"/>
                <w:sz w:val="24"/>
                <w:lang w:val="ru-RU"/>
              </w:rPr>
              <w:t xml:space="preserve">индивидуального </w:t>
            </w:r>
            <w:r w:rsidRPr="007A5F8A">
              <w:rPr>
                <w:lang w:val="ru-RU"/>
              </w:rPr>
              <w:br/>
            </w:r>
            <w:r w:rsidRPr="007A5F8A">
              <w:rPr>
                <w:rFonts w:ascii="Times New Roman" w:eastAsia="Times New Roman" w:hAnsi="Times New Roman"/>
                <w:color w:val="000000"/>
                <w:sz w:val="24"/>
                <w:lang w:val="ru-RU"/>
              </w:rPr>
              <w:t xml:space="preserve">физического развития с помощью </w:t>
            </w:r>
            <w:bookmarkStart w:id="0" w:name="_GoBack"/>
            <w:bookmarkEnd w:id="0"/>
            <w:r w:rsidRPr="007A5F8A">
              <w:rPr>
                <w:rFonts w:ascii="Times New Roman" w:eastAsia="Times New Roman" w:hAnsi="Times New Roman"/>
                <w:color w:val="000000"/>
                <w:sz w:val="24"/>
                <w:lang w:val="ru-RU"/>
              </w:rPr>
              <w:t>стандартных возрастных показателей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jc w:val="center"/>
            </w:pPr>
            <w:r>
              <w:rPr>
                <w:rFonts w:ascii="Times New Roman" w:eastAsia="Times New Roman" w:hAnsi="Times New Roman"/>
                <w:color w:val="000000"/>
                <w:sz w:val="24"/>
              </w:rPr>
              <w:t>26.05.2023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BF6DC5">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Pr="007A5F8A" w:rsidRDefault="007A5F8A">
            <w:pPr>
              <w:autoSpaceDE w:val="0"/>
              <w:autoSpaceDN w:val="0"/>
              <w:spacing w:before="98" w:after="0" w:line="262" w:lineRule="auto"/>
              <w:ind w:left="72" w:right="144"/>
              <w:rPr>
                <w:lang w:val="ru-RU"/>
              </w:rPr>
            </w:pPr>
            <w:r w:rsidRPr="007A5F8A">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3</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F6DC5" w:rsidRDefault="007A5F8A">
            <w:pPr>
              <w:autoSpaceDE w:val="0"/>
              <w:autoSpaceDN w:val="0"/>
              <w:spacing w:before="98" w:after="0" w:line="230" w:lineRule="auto"/>
              <w:ind w:left="72"/>
            </w:pPr>
            <w:r>
              <w:rPr>
                <w:rFonts w:ascii="Times New Roman" w:eastAsia="Times New Roman" w:hAnsi="Times New Roman"/>
                <w:color w:val="000000"/>
                <w:sz w:val="24"/>
              </w:rPr>
              <w:t>99</w:t>
            </w:r>
          </w:p>
        </w:tc>
      </w:tr>
    </w:tbl>
    <w:p w:rsidR="00BF6DC5" w:rsidRDefault="00BF6DC5">
      <w:pPr>
        <w:autoSpaceDE w:val="0"/>
        <w:autoSpaceDN w:val="0"/>
        <w:spacing w:after="0" w:line="14" w:lineRule="exact"/>
      </w:pPr>
    </w:p>
    <w:p w:rsidR="00BF6DC5" w:rsidRDefault="00BF6DC5">
      <w:pPr>
        <w:sectPr w:rsidR="00BF6DC5">
          <w:pgSz w:w="11900" w:h="16840"/>
          <w:pgMar w:top="284" w:right="650" w:bottom="1440" w:left="666" w:header="720" w:footer="720" w:gutter="0"/>
          <w:cols w:space="720" w:equalWidth="0">
            <w:col w:w="10584" w:space="0"/>
          </w:cols>
          <w:docGrid w:linePitch="360"/>
        </w:sectPr>
      </w:pPr>
    </w:p>
    <w:p w:rsidR="00BF6DC5" w:rsidRDefault="00BF6DC5">
      <w:pPr>
        <w:autoSpaceDE w:val="0"/>
        <w:autoSpaceDN w:val="0"/>
        <w:spacing w:after="78" w:line="220" w:lineRule="exact"/>
      </w:pPr>
    </w:p>
    <w:p w:rsidR="00BF6DC5" w:rsidRDefault="007A5F8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BF6DC5" w:rsidRDefault="007A5F8A">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BF6DC5" w:rsidRPr="007A5F8A" w:rsidRDefault="007A5F8A">
      <w:pPr>
        <w:autoSpaceDE w:val="0"/>
        <w:autoSpaceDN w:val="0"/>
        <w:spacing w:before="166" w:after="0" w:line="262" w:lineRule="auto"/>
        <w:ind w:right="144"/>
        <w:rPr>
          <w:lang w:val="ru-RU"/>
        </w:rPr>
      </w:pPr>
      <w:r w:rsidRPr="007A5F8A">
        <w:rPr>
          <w:rFonts w:ascii="Times New Roman" w:eastAsia="Times New Roman" w:hAnsi="Times New Roman"/>
          <w:color w:val="000000"/>
          <w:sz w:val="24"/>
          <w:lang w:val="ru-RU"/>
        </w:rPr>
        <w:t>Физическая культура, 5 класс/Матвеев А.П., Акционерное общество «Издательство «Просвещение»; Введите свой вариант:</w:t>
      </w:r>
    </w:p>
    <w:p w:rsidR="00BF6DC5" w:rsidRPr="007A5F8A" w:rsidRDefault="007A5F8A">
      <w:pPr>
        <w:autoSpaceDE w:val="0"/>
        <w:autoSpaceDN w:val="0"/>
        <w:spacing w:before="262" w:after="0" w:line="230" w:lineRule="auto"/>
        <w:rPr>
          <w:lang w:val="ru-RU"/>
        </w:rPr>
      </w:pPr>
      <w:r w:rsidRPr="007A5F8A">
        <w:rPr>
          <w:rFonts w:ascii="Times New Roman" w:eastAsia="Times New Roman" w:hAnsi="Times New Roman"/>
          <w:b/>
          <w:color w:val="000000"/>
          <w:sz w:val="24"/>
          <w:lang w:val="ru-RU"/>
        </w:rPr>
        <w:t>МЕТОДИЧЕСКИЕ МАТЕРИАЛЫ ДЛЯ УЧИТЕЛЯ</w:t>
      </w:r>
    </w:p>
    <w:p w:rsidR="00BF6DC5" w:rsidRPr="007A5F8A" w:rsidRDefault="007A5F8A">
      <w:pPr>
        <w:autoSpaceDE w:val="0"/>
        <w:autoSpaceDN w:val="0"/>
        <w:spacing w:before="166" w:after="0" w:line="262" w:lineRule="auto"/>
        <w:ind w:right="864"/>
        <w:rPr>
          <w:lang w:val="ru-RU"/>
        </w:rPr>
      </w:pPr>
      <w:r w:rsidRPr="007A5F8A">
        <w:rPr>
          <w:rFonts w:ascii="Times New Roman" w:eastAsia="Times New Roman" w:hAnsi="Times New Roman"/>
          <w:color w:val="000000"/>
          <w:sz w:val="24"/>
          <w:lang w:val="ru-RU"/>
        </w:rPr>
        <w:t xml:space="preserve">Матвеев А. П. Уроки физической культуры. Методические рекомендации 5—7 классы — </w:t>
      </w:r>
      <w:proofErr w:type="gramStart"/>
      <w:r w:rsidRPr="007A5F8A">
        <w:rPr>
          <w:rFonts w:ascii="Times New Roman" w:eastAsia="Times New Roman" w:hAnsi="Times New Roman"/>
          <w:color w:val="000000"/>
          <w:sz w:val="24"/>
          <w:lang w:val="ru-RU"/>
        </w:rPr>
        <w:t>М. :</w:t>
      </w:r>
      <w:proofErr w:type="gramEnd"/>
      <w:r w:rsidRPr="007A5F8A">
        <w:rPr>
          <w:rFonts w:ascii="Times New Roman" w:eastAsia="Times New Roman" w:hAnsi="Times New Roman"/>
          <w:color w:val="000000"/>
          <w:sz w:val="24"/>
          <w:lang w:val="ru-RU"/>
        </w:rPr>
        <w:t xml:space="preserve"> Просвещение, 2014</w:t>
      </w:r>
    </w:p>
    <w:p w:rsidR="00BF6DC5" w:rsidRPr="007A5F8A" w:rsidRDefault="007A5F8A">
      <w:pPr>
        <w:autoSpaceDE w:val="0"/>
        <w:autoSpaceDN w:val="0"/>
        <w:spacing w:before="264" w:after="0" w:line="230" w:lineRule="auto"/>
        <w:rPr>
          <w:lang w:val="ru-RU"/>
        </w:rPr>
      </w:pPr>
      <w:r w:rsidRPr="007A5F8A">
        <w:rPr>
          <w:rFonts w:ascii="Times New Roman" w:eastAsia="Times New Roman" w:hAnsi="Times New Roman"/>
          <w:b/>
          <w:color w:val="000000"/>
          <w:sz w:val="24"/>
          <w:lang w:val="ru-RU"/>
        </w:rPr>
        <w:t>ЦИФРОВЫЕ ОБРАЗОВАТЕЛЬНЫЕ РЕСУРСЫ И РЕСУРСЫ СЕТИ ИНТЕРНЕТ</w:t>
      </w:r>
    </w:p>
    <w:p w:rsidR="00BF6DC5" w:rsidRPr="007A5F8A" w:rsidRDefault="007A5F8A">
      <w:pPr>
        <w:autoSpaceDE w:val="0"/>
        <w:autoSpaceDN w:val="0"/>
        <w:spacing w:before="168" w:after="0" w:line="271" w:lineRule="auto"/>
        <w:ind w:right="5760"/>
        <w:rPr>
          <w:lang w:val="ru-RU"/>
        </w:rPr>
      </w:pPr>
      <w:r w:rsidRPr="007A5F8A">
        <w:rPr>
          <w:rFonts w:ascii="Times New Roman" w:eastAsia="Times New Roman" w:hAnsi="Times New Roman"/>
          <w:color w:val="000000"/>
          <w:sz w:val="24"/>
          <w:lang w:val="ru-RU"/>
        </w:rPr>
        <w:t>- Российская электронная школа (</w:t>
      </w:r>
      <w:proofErr w:type="spellStart"/>
      <w:r>
        <w:rPr>
          <w:rFonts w:ascii="Times New Roman" w:eastAsia="Times New Roman" w:hAnsi="Times New Roman"/>
          <w:color w:val="000000"/>
          <w:sz w:val="24"/>
        </w:rPr>
        <w:t>resh</w:t>
      </w:r>
      <w:proofErr w:type="spellEnd"/>
      <w:r w:rsidRPr="007A5F8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A5F8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A5F8A">
        <w:rPr>
          <w:rFonts w:ascii="Times New Roman" w:eastAsia="Times New Roman" w:hAnsi="Times New Roman"/>
          <w:color w:val="000000"/>
          <w:sz w:val="24"/>
          <w:lang w:val="ru-RU"/>
        </w:rPr>
        <w:t>),</w:t>
      </w:r>
      <w:r w:rsidRPr="007A5F8A">
        <w:rPr>
          <w:lang w:val="ru-RU"/>
        </w:rPr>
        <w:br/>
      </w:r>
      <w:r w:rsidRPr="007A5F8A">
        <w:rPr>
          <w:rFonts w:ascii="Times New Roman" w:eastAsia="Times New Roman" w:hAnsi="Times New Roman"/>
          <w:color w:val="000000"/>
          <w:sz w:val="24"/>
          <w:lang w:val="ru-RU"/>
        </w:rPr>
        <w:t>- ВФСК ГТО (</w:t>
      </w:r>
      <w:proofErr w:type="spellStart"/>
      <w:r>
        <w:rPr>
          <w:rFonts w:ascii="Times New Roman" w:eastAsia="Times New Roman" w:hAnsi="Times New Roman"/>
          <w:color w:val="000000"/>
          <w:sz w:val="24"/>
        </w:rPr>
        <w:t>gto</w:t>
      </w:r>
      <w:proofErr w:type="spellEnd"/>
      <w:r w:rsidRPr="007A5F8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A5F8A">
        <w:rPr>
          <w:rFonts w:ascii="Times New Roman" w:eastAsia="Times New Roman" w:hAnsi="Times New Roman"/>
          <w:color w:val="000000"/>
          <w:sz w:val="24"/>
          <w:lang w:val="ru-RU"/>
        </w:rPr>
        <w:t>),</w:t>
      </w:r>
      <w:r w:rsidRPr="007A5F8A">
        <w:rPr>
          <w:lang w:val="ru-RU"/>
        </w:rPr>
        <w:br/>
      </w:r>
      <w:r w:rsidRPr="007A5F8A">
        <w:rPr>
          <w:rFonts w:ascii="Times New Roman" w:eastAsia="Times New Roman" w:hAnsi="Times New Roman"/>
          <w:color w:val="000000"/>
          <w:sz w:val="24"/>
          <w:lang w:val="ru-RU"/>
        </w:rPr>
        <w:t>- ГТО76.рф.</w:t>
      </w:r>
    </w:p>
    <w:p w:rsidR="00BF6DC5" w:rsidRPr="007A5F8A" w:rsidRDefault="00BF6DC5">
      <w:pPr>
        <w:rPr>
          <w:lang w:val="ru-RU"/>
        </w:rPr>
        <w:sectPr w:rsidR="00BF6DC5" w:rsidRPr="007A5F8A">
          <w:pgSz w:w="11900" w:h="16840"/>
          <w:pgMar w:top="298" w:right="650" w:bottom="1440" w:left="666" w:header="720" w:footer="720" w:gutter="0"/>
          <w:cols w:space="720" w:equalWidth="0">
            <w:col w:w="10584" w:space="0"/>
          </w:cols>
          <w:docGrid w:linePitch="360"/>
        </w:sectPr>
      </w:pPr>
    </w:p>
    <w:p w:rsidR="00BF6DC5" w:rsidRPr="007A5F8A" w:rsidRDefault="00BF6DC5">
      <w:pPr>
        <w:autoSpaceDE w:val="0"/>
        <w:autoSpaceDN w:val="0"/>
        <w:spacing w:after="78" w:line="220" w:lineRule="exact"/>
        <w:rPr>
          <w:lang w:val="ru-RU"/>
        </w:rPr>
      </w:pPr>
    </w:p>
    <w:p w:rsidR="00BF6DC5" w:rsidRPr="007A5F8A" w:rsidRDefault="007A5F8A">
      <w:pPr>
        <w:autoSpaceDE w:val="0"/>
        <w:autoSpaceDN w:val="0"/>
        <w:spacing w:after="0" w:line="408" w:lineRule="auto"/>
        <w:ind w:right="432"/>
        <w:rPr>
          <w:lang w:val="ru-RU"/>
        </w:rPr>
      </w:pPr>
      <w:r w:rsidRPr="007A5F8A">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7A5F8A">
        <w:rPr>
          <w:lang w:val="ru-RU"/>
        </w:rPr>
        <w:br/>
      </w:r>
      <w:proofErr w:type="spellStart"/>
      <w:r w:rsidRPr="007A5F8A">
        <w:rPr>
          <w:rFonts w:ascii="Times New Roman" w:eastAsia="Times New Roman" w:hAnsi="Times New Roman"/>
          <w:b/>
          <w:color w:val="000000"/>
          <w:sz w:val="24"/>
          <w:lang w:val="ru-RU"/>
        </w:rPr>
        <w:t>ОБОРУДОВАНИЕ</w:t>
      </w:r>
      <w:proofErr w:type="spellEnd"/>
      <w:r w:rsidRPr="007A5F8A">
        <w:rPr>
          <w:rFonts w:ascii="Times New Roman" w:eastAsia="Times New Roman" w:hAnsi="Times New Roman"/>
          <w:b/>
          <w:color w:val="000000"/>
          <w:sz w:val="24"/>
          <w:lang w:val="ru-RU"/>
        </w:rPr>
        <w:t xml:space="preserve"> ДЛЯ ПРОВЕДЕНИЯ ПРАКТИЧЕСКИХ РАБОТ</w:t>
      </w:r>
    </w:p>
    <w:p w:rsidR="00BF6DC5" w:rsidRPr="007A5F8A" w:rsidRDefault="00BF6DC5">
      <w:pPr>
        <w:rPr>
          <w:lang w:val="ru-RU"/>
        </w:rPr>
        <w:sectPr w:rsidR="00BF6DC5" w:rsidRPr="007A5F8A">
          <w:pgSz w:w="11900" w:h="16840"/>
          <w:pgMar w:top="298" w:right="650" w:bottom="1440" w:left="666" w:header="720" w:footer="720" w:gutter="0"/>
          <w:cols w:space="720" w:equalWidth="0">
            <w:col w:w="10584" w:space="0"/>
          </w:cols>
          <w:docGrid w:linePitch="360"/>
        </w:sectPr>
      </w:pPr>
    </w:p>
    <w:p w:rsidR="007A5F8A" w:rsidRPr="007A5F8A" w:rsidRDefault="007A5F8A">
      <w:pPr>
        <w:rPr>
          <w:lang w:val="ru-RU"/>
        </w:rPr>
      </w:pPr>
    </w:p>
    <w:sectPr w:rsidR="007A5F8A" w:rsidRPr="007A5F8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7A5F8A"/>
    <w:rsid w:val="00AA1D8D"/>
    <w:rsid w:val="00B47730"/>
    <w:rsid w:val="00BF6DC5"/>
    <w:rsid w:val="00C26A75"/>
    <w:rsid w:val="00CB0664"/>
    <w:rsid w:val="00D7054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BB7B1"/>
  <w14:defaultImageDpi w14:val="300"/>
  <w15:docId w15:val="{FA30A797-6CF0-4140-A1DA-8ECB3715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A337-90DC-443B-9174-5A6C2525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9169</Words>
  <Characters>52264</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Pc</cp:lastModifiedBy>
  <cp:revision>3</cp:revision>
  <dcterms:created xsi:type="dcterms:W3CDTF">2013-12-23T23:15:00Z</dcterms:created>
  <dcterms:modified xsi:type="dcterms:W3CDTF">2022-10-11T18:46:00Z</dcterms:modified>
  <cp:category/>
</cp:coreProperties>
</file>