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22" w:rsidRDefault="00BA3622">
      <w:pPr>
        <w:autoSpaceDE w:val="0"/>
        <w:autoSpaceDN w:val="0"/>
        <w:spacing w:after="78" w:line="220" w:lineRule="exact"/>
      </w:pPr>
    </w:p>
    <w:p w:rsidR="00BA3622" w:rsidRPr="00E14E6E" w:rsidRDefault="00E14E6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A3622" w:rsidRPr="00E14E6E" w:rsidRDefault="00E14E6E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A3622" w:rsidRPr="00E14E6E" w:rsidRDefault="00E14E6E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</w:p>
    <w:p w:rsidR="00BA3622" w:rsidRPr="00E14E6E" w:rsidRDefault="00E14E6E">
      <w:pPr>
        <w:autoSpaceDE w:val="0"/>
        <w:autoSpaceDN w:val="0"/>
        <w:spacing w:before="670" w:after="1376" w:line="230" w:lineRule="auto"/>
        <w:ind w:right="39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редняя школа № 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2980"/>
        <w:gridCol w:w="3220"/>
      </w:tblGrid>
      <w:tr w:rsidR="00BA3622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48" w:after="0" w:line="230" w:lineRule="auto"/>
              <w:ind w:right="9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BA3622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BA3622" w:rsidRDefault="00BA362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580"/>
        <w:gridCol w:w="3160"/>
      </w:tblGrid>
      <w:tr w:rsidR="00BA3622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Зам.дир. по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______________Петрова И.В.</w:t>
            </w:r>
          </w:p>
        </w:tc>
      </w:tr>
      <w:tr w:rsidR="00BA3622">
        <w:trPr>
          <w:trHeight w:hRule="exact" w:val="104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МО:__________Заводчикова Е.Б.</w:t>
            </w: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УВР:__________Новожилова Н.М.</w:t>
            </w:r>
          </w:p>
        </w:tc>
        <w:tc>
          <w:tcPr>
            <w:tcW w:w="3427" w:type="dxa"/>
            <w:vMerge/>
          </w:tcPr>
          <w:p w:rsidR="00BA3622" w:rsidRDefault="00BA3622"/>
        </w:tc>
      </w:tr>
      <w:tr w:rsidR="00BA3622">
        <w:trPr>
          <w:trHeight w:hRule="exact" w:val="304"/>
        </w:trPr>
        <w:tc>
          <w:tcPr>
            <w:tcW w:w="3427" w:type="dxa"/>
            <w:vMerge/>
          </w:tcPr>
          <w:p w:rsidR="00BA3622" w:rsidRDefault="00BA3622"/>
        </w:tc>
        <w:tc>
          <w:tcPr>
            <w:tcW w:w="3427" w:type="dxa"/>
            <w:vMerge/>
          </w:tcPr>
          <w:p w:rsidR="00BA3622" w:rsidRDefault="00BA3622"/>
        </w:tc>
        <w:tc>
          <w:tcPr>
            <w:tcW w:w="316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№01-08/318</w:t>
            </w:r>
          </w:p>
        </w:tc>
      </w:tr>
      <w:tr w:rsidR="00BA3622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60" w:type="dxa"/>
            <w:vMerge w:val="restart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94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082022 г.</w:t>
            </w:r>
          </w:p>
        </w:tc>
      </w:tr>
      <w:tr w:rsidR="00BA3622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"22" 082022 г.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"22" 08  2022 г.</w:t>
            </w:r>
          </w:p>
        </w:tc>
        <w:tc>
          <w:tcPr>
            <w:tcW w:w="3427" w:type="dxa"/>
            <w:vMerge/>
          </w:tcPr>
          <w:p w:rsidR="00BA3622" w:rsidRDefault="00BA3622"/>
        </w:tc>
      </w:tr>
    </w:tbl>
    <w:p w:rsidR="00BA3622" w:rsidRDefault="00E14E6E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BA3622" w:rsidRDefault="00E14E6E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3258935)</w:t>
      </w:r>
    </w:p>
    <w:p w:rsidR="00BA3622" w:rsidRDefault="00E14E6E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BA3622" w:rsidRDefault="00E14E6E">
      <w:pPr>
        <w:autoSpaceDE w:val="0"/>
        <w:autoSpaceDN w:val="0"/>
        <w:spacing w:before="70" w:after="0" w:line="230" w:lineRule="auto"/>
        <w:ind w:right="3922"/>
        <w:jc w:val="right"/>
      </w:pPr>
      <w:r>
        <w:rPr>
          <w:rFonts w:ascii="Times New Roman" w:eastAsia="Times New Roman" w:hAnsi="Times New Roman"/>
          <w:color w:val="000000"/>
          <w:sz w:val="24"/>
        </w:rPr>
        <w:t>«Окружающий мир»</w:t>
      </w:r>
    </w:p>
    <w:p w:rsidR="00BA3622" w:rsidRDefault="00E14E6E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BA3622" w:rsidRDefault="00E14E6E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BA3622" w:rsidRDefault="00E14E6E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Заводчикова Елена Борисовна</w:t>
      </w:r>
    </w:p>
    <w:p w:rsidR="00BA3622" w:rsidRDefault="00E14E6E">
      <w:pPr>
        <w:autoSpaceDE w:val="0"/>
        <w:autoSpaceDN w:val="0"/>
        <w:spacing w:before="70" w:after="0" w:line="230" w:lineRule="auto"/>
        <w:ind w:right="2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BA3622" w:rsidRDefault="00BA3622">
      <w:pPr>
        <w:autoSpaceDE w:val="0"/>
        <w:autoSpaceDN w:val="0"/>
        <w:spacing w:after="78" w:line="220" w:lineRule="exact"/>
      </w:pPr>
    </w:p>
    <w:p w:rsidR="00E14E6E" w:rsidRDefault="00E14E6E">
      <w:pPr>
        <w:autoSpaceDE w:val="0"/>
        <w:autoSpaceDN w:val="0"/>
        <w:spacing w:after="78" w:line="220" w:lineRule="exact"/>
      </w:pPr>
    </w:p>
    <w:p w:rsidR="00E14E6E" w:rsidRDefault="00E14E6E">
      <w:pPr>
        <w:autoSpaceDE w:val="0"/>
        <w:autoSpaceDN w:val="0"/>
        <w:spacing w:after="78" w:line="220" w:lineRule="exact"/>
      </w:pPr>
    </w:p>
    <w:p w:rsidR="00E14E6E" w:rsidRDefault="00E14E6E">
      <w:pPr>
        <w:autoSpaceDE w:val="0"/>
        <w:autoSpaceDN w:val="0"/>
        <w:spacing w:after="78" w:line="220" w:lineRule="exact"/>
      </w:pPr>
    </w:p>
    <w:p w:rsidR="00E14E6E" w:rsidRDefault="00E14E6E">
      <w:pPr>
        <w:autoSpaceDE w:val="0"/>
        <w:autoSpaceDN w:val="0"/>
        <w:spacing w:after="78" w:line="220" w:lineRule="exact"/>
      </w:pPr>
    </w:p>
    <w:p w:rsidR="00BA3622" w:rsidRDefault="00E14E6E">
      <w:pPr>
        <w:autoSpaceDE w:val="0"/>
        <w:autoSpaceDN w:val="0"/>
        <w:spacing w:after="0" w:line="230" w:lineRule="auto"/>
        <w:ind w:right="3564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г.Ярославль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BA3622" w:rsidRDefault="00BA3622">
      <w:pPr>
        <w:sectPr w:rsidR="00BA362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78" w:line="220" w:lineRule="exact"/>
      </w:pPr>
    </w:p>
    <w:p w:rsidR="00BA3622" w:rsidRDefault="00E14E6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A3622" w:rsidRPr="00E14E6E" w:rsidRDefault="00E14E6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A3622" w:rsidRPr="00E14E6E" w:rsidRDefault="00E14E6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A3622" w:rsidRPr="00E14E6E" w:rsidRDefault="00E14E6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BA3622" w:rsidRPr="00E14E6E" w:rsidRDefault="00E14E6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A3622" w:rsidRPr="00E14E6E" w:rsidRDefault="00E14E6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A3622" w:rsidRPr="00E14E6E" w:rsidRDefault="00E14E6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BA3622" w:rsidRPr="00E14E6E" w:rsidRDefault="00E14E6E">
      <w:pPr>
        <w:autoSpaceDE w:val="0"/>
        <w:autoSpaceDN w:val="0"/>
        <w:spacing w:before="190" w:after="0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66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BA3622" w:rsidRPr="00E14E6E" w:rsidRDefault="00E14E6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BA3622" w:rsidRPr="00E14E6E" w:rsidRDefault="00E14E6E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 осуществлён на основе следующих ведущих идей: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его самость», «Человек и познание».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7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E14E6E">
        <w:rPr>
          <w:lang w:val="ru-RU"/>
        </w:rPr>
        <w:br/>
      </w: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BA3622" w:rsidRPr="00E14E6E" w:rsidRDefault="00E14E6E">
      <w:pPr>
        <w:autoSpaceDE w:val="0"/>
        <w:autoSpaceDN w:val="0"/>
        <w:spacing w:before="72" w:after="0"/>
        <w:ind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E14E6E">
        <w:rPr>
          <w:lang w:val="ru-RU"/>
        </w:rPr>
        <w:br/>
      </w:r>
      <w:r w:rsidRPr="00E14E6E">
        <w:rPr>
          <w:lang w:val="ru-RU"/>
        </w:rPr>
        <w:tab/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BA3622" w:rsidRPr="00E14E6E" w:rsidRDefault="00E14E6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BA3622" w:rsidRPr="00E14E6E" w:rsidRDefault="00E14E6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BA3622" w:rsidRPr="00E14E6E" w:rsidRDefault="00E14E6E">
      <w:pPr>
        <w:autoSpaceDE w:val="0"/>
        <w:autoSpaceDN w:val="0"/>
        <w:spacing w:before="70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10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7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A3622" w:rsidRPr="00E14E6E" w:rsidRDefault="00E14E6E">
      <w:pPr>
        <w:autoSpaceDE w:val="0"/>
        <w:autoSpaceDN w:val="0"/>
        <w:spacing w:before="22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A3622" w:rsidRPr="00E14E6E" w:rsidRDefault="00E14E6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E14E6E">
        <w:rPr>
          <w:lang w:val="ru-RU"/>
        </w:rPr>
        <w:br/>
      </w:r>
      <w:r w:rsidRPr="00E14E6E">
        <w:rPr>
          <w:lang w:val="ru-RU"/>
        </w:rPr>
        <w:tab/>
      </w: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BA3622" w:rsidRPr="00E14E6E" w:rsidRDefault="00E14E6E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A3622" w:rsidRPr="00E14E6E" w:rsidRDefault="00E14E6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7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BA3622" w:rsidRPr="00E14E6E" w:rsidRDefault="00E14E6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BA3622" w:rsidRPr="00E14E6E" w:rsidRDefault="00E14E6E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A3622" w:rsidRPr="00E14E6E" w:rsidRDefault="00E14E6E">
      <w:pPr>
        <w:autoSpaceDE w:val="0"/>
        <w:autoSpaceDN w:val="0"/>
        <w:spacing w:before="28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A3622" w:rsidRPr="00E14E6E" w:rsidRDefault="00E14E6E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действия: </w:t>
      </w: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66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ный труд и его результаты 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др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т, рисунки, фото, плакаты и др.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) к тексту выступления.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7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BA3622" w:rsidRPr="00E14E6E" w:rsidRDefault="00E14E6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BA3622" w:rsidRPr="00E14E6E" w:rsidRDefault="00E14E6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BA3622" w:rsidRPr="00E14E6E" w:rsidRDefault="00E14E6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BA3622" w:rsidRPr="00E14E6E" w:rsidRDefault="00E14E6E">
      <w:pPr>
        <w:autoSpaceDE w:val="0"/>
        <w:autoSpaceDN w:val="0"/>
        <w:spacing w:before="28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A3622" w:rsidRPr="00E14E6E" w:rsidRDefault="00E14E6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BA3622" w:rsidRPr="00E14E6E" w:rsidRDefault="00E14E6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A3622" w:rsidRPr="00E14E6E" w:rsidRDefault="00E14E6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10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BA3622" w:rsidRPr="00E14E6E" w:rsidRDefault="00E14E6E">
      <w:pPr>
        <w:autoSpaceDE w:val="0"/>
        <w:autoSpaceDN w:val="0"/>
        <w:spacing w:before="190" w:after="0"/>
        <w:ind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A3622" w:rsidRPr="00E14E6E" w:rsidRDefault="00E14E6E">
      <w:pPr>
        <w:autoSpaceDE w:val="0"/>
        <w:autoSpaceDN w:val="0"/>
        <w:spacing w:before="192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BA3622" w:rsidRPr="00E14E6E" w:rsidRDefault="00E14E6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BA3622" w:rsidRPr="00E14E6E" w:rsidRDefault="00E14E6E">
      <w:pPr>
        <w:autoSpaceDE w:val="0"/>
        <w:autoSpaceDN w:val="0"/>
        <w:spacing w:before="190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BA3622" w:rsidRPr="00E14E6E" w:rsidRDefault="00E14E6E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64" w:line="220" w:lineRule="exact"/>
        <w:rPr>
          <w:lang w:val="ru-RU"/>
        </w:rPr>
      </w:pPr>
    </w:p>
    <w:p w:rsidR="00BA3622" w:rsidRDefault="00E14E6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82"/>
        <w:gridCol w:w="528"/>
        <w:gridCol w:w="1104"/>
        <w:gridCol w:w="1142"/>
        <w:gridCol w:w="864"/>
        <w:gridCol w:w="2040"/>
        <w:gridCol w:w="1082"/>
        <w:gridCol w:w="6292"/>
      </w:tblGrid>
      <w:tr w:rsidR="00BA362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6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A362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</w:tr>
      <w:tr w:rsidR="00BA36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BA3622" w:rsidRPr="00E14E6E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праздники. Классный,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школьный коллектив,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помещениями;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/43/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-5135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kogda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proiskhodit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-728427/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-5943226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638762/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startovyi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kontrol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-6633663</w:t>
            </w:r>
          </w:p>
        </w:tc>
      </w:tr>
      <w:tr w:rsidR="00BA3622" w:rsidRPr="00E14E6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Одноклассники,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/157361/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/3773/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/157393/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-57466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-546146/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moiashkola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-545626</w:t>
            </w:r>
          </w:p>
        </w:tc>
      </w:tr>
      <w:tr w:rsidR="00BA362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«Как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https://www.youtube.com/watch?v=iM851yHku70</w:t>
            </w:r>
          </w:p>
        </w:tc>
      </w:tr>
      <w:tr w:rsidR="00BA362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16.09.2022 20.09.2022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России», «Экскурсия по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Москве»;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https://resh.edu.ru/subject/lesson/5091/start/118888/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https://resh.edu.ru/subject/lesson/5164/start/273959/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https://uchi.ru/catalog/env/1-klass/lesson-6596 https://uchi.ru/catalog/env/1-klass/lesson-6597 https://uchi.ru/catalog/env/1-klass/lesson-5137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https://www.yaklass.ru/p/okruzhayushchij-mir/2-klass/rodina-322852/rossiia-nasha-rodina322853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Яндекс.Учебник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https://education.yandex.ru/lab/classes/689866/library/nature/tab/timeline/lesson/3726031</w:t>
            </w:r>
          </w:p>
        </w:tc>
      </w:tr>
      <w:tr w:rsidR="00BA3622" w:rsidRPr="00E14E6E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Первоначальные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родном крае.</w:t>
            </w:r>
          </w:p>
          <w:p w:rsidR="00BA3622" w:rsidRPr="00E14E6E" w:rsidRDefault="00E14E6E">
            <w:pPr>
              <w:tabs>
                <w:tab w:val="left" w:pos="112"/>
              </w:tabs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Название своего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23.09.2022 27.09.2022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прогулки, просмотр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-5137</w:t>
            </w:r>
          </w:p>
        </w:tc>
      </w:tr>
      <w:tr w:rsidR="00BA3622">
        <w:trPr>
          <w:trHeight w:hRule="exact" w:val="1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Культурные объекты родного края. Труд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людей. Ценность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изделий народных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https://www.youtube.com/watch?time_continue=9&amp;v=fs21tlAyhYw&amp;feature=emb_logo https://kopilkaurokov.ru/doshkolnoeObrazovanie/presentacii/irkutskaia_oblast_nash_krai_rodnoi?</w:t>
            </w:r>
          </w:p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82"/>
        <w:gridCol w:w="528"/>
        <w:gridCol w:w="1104"/>
        <w:gridCol w:w="1142"/>
        <w:gridCol w:w="864"/>
        <w:gridCol w:w="2040"/>
        <w:gridCol w:w="1082"/>
        <w:gridCol w:w="6292"/>
      </w:tblGrid>
      <w:tr w:rsidR="00BA3622" w:rsidRPr="00E14E6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07.10.2022 11.10.2022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учреждениях культуры — в театре,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музее, библиотеке»;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/295983/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546146/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kakvesti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sebia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obshchestvennykh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mestakh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-545649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-546146/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bud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dobrym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ispravedlivym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-643655</w:t>
            </w:r>
          </w:p>
        </w:tc>
      </w:tr>
      <w:tr w:rsidR="00BA3622" w:rsidRPr="00E14E6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Моя семья в прошлом и настоящем. Имена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репродукций на тему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«Семья»;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«Что такое 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/157330/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-32832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-546146/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moiasemia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-536737</w:t>
            </w:r>
          </w:p>
        </w:tc>
      </w:tr>
      <w:tr w:rsidR="00BA362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взаимопомощь в семье.</w:t>
            </w:r>
          </w:p>
          <w:p w:rsidR="00BA3622" w:rsidRDefault="00E14E6E">
            <w:pPr>
              <w:autoSpaceDE w:val="0"/>
              <w:autoSpaceDN w:val="0"/>
              <w:spacing w:before="1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18.10.2022 21.10.2022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https://www.youtube.com/watch?v=wO08YH8BSGI&amp;feature=emb_logo</w:t>
            </w:r>
          </w:p>
        </w:tc>
      </w:tr>
      <w:tr w:rsidR="00BA3622" w:rsidRPr="00E14E6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«Что такое 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5" w:lineRule="auto"/>
              <w:ind w:left="72" w:right="2592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-10153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-57465</w:t>
            </w:r>
          </w:p>
        </w:tc>
      </w:tr>
      <w:tr w:rsidR="00BA3622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  <w:tr w:rsidR="00BA36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BA3622" w:rsidRPr="00E14E6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28.10.2022 15.11.2022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«Почему люди должны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оберегать и охранять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природу»;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«Живая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 w:right="86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/154922/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obektyprirody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rukotvornogo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-322882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-11239</w:t>
            </w:r>
          </w:p>
        </w:tc>
      </w:tr>
      <w:tr w:rsidR="00BA3622" w:rsidRPr="00E14E6E">
        <w:trPr>
          <w:trHeight w:hRule="exact" w:val="10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6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18.11.2022 22.11.2022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«Живая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1296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/155077/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-11240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kakaiabyvaet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-320112</w:t>
            </w:r>
          </w:p>
        </w:tc>
      </w:tr>
      <w:tr w:rsidR="00BA3622" w:rsidRPr="00E14E6E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Погода и термометр.</w:t>
            </w:r>
          </w:p>
          <w:p w:rsidR="00BA3622" w:rsidRDefault="00E14E6E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 по теме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изменения в природе, наблюдение за погодой»;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«Измеряем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температуру»;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prirodnyeiavleniia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-320613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chegoskladyvaetsia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pogoda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-321250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osennieizmeneniia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-321438</w:t>
            </w:r>
          </w:p>
        </w:tc>
      </w:tr>
      <w:tr w:rsidR="00BA3622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06.12.2022 13.12.2022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«Почему люди должны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оберегать и охранять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природу»;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https://resh.edu.ru/subject/lesson/3675/start/97796/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https://resh.edu.ru/subject/lesson/5539/start/122515/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https://resh.edu.ru/subject/lesson/3920/start/158175/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 www.yaklass.ru/p/okruzhayushchij-mir/1-klass/uznaem-pochemu-tak-proiskhodit728429/pravila-povedeniia-v-prirode-5919428 Яндекс.Учебник Учи.Ру https://uchi.ru/catalog/env/2-klass/lesson-34873</w:t>
            </w:r>
          </w:p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82"/>
        <w:gridCol w:w="528"/>
        <w:gridCol w:w="1104"/>
        <w:gridCol w:w="1142"/>
        <w:gridCol w:w="864"/>
        <w:gridCol w:w="2040"/>
        <w:gridCol w:w="1082"/>
        <w:gridCol w:w="6292"/>
      </w:tblGrid>
      <w:tr w:rsidR="00BA3622" w:rsidRPr="00E14E6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66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краткое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16.12.2022 20.12.2022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внешнего вида деревьев, кустарников,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трав;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train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/154052/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-13270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rastenii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-323123</w:t>
            </w:r>
          </w:p>
        </w:tc>
      </w:tr>
      <w:tr w:rsidR="00BA3622" w:rsidRPr="00E14E6E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23.12.2022 10.01.2023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деление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растений на две группы —дикорастущие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культурные;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«Чем различаются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дикорастущие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культурные растения?»;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/117455/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-14602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-638762/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kakiebyvaiut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derevia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-634907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-638762/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kakiebyvaiut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-634904</w:t>
            </w:r>
          </w:p>
        </w:tc>
      </w:tr>
      <w:tr w:rsidR="00BA3622" w:rsidRPr="00E14E6E">
        <w:trPr>
          <w:trHeight w:hRule="exact" w:val="17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(называние, краткая характеристика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значения для жизни растения): корень,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13.01.2023 20.01.2023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теме «Найдите у растений их части»;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растения: разные листья,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разные цветки и плоды,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корни (по выбору);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-6598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-638762/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chtoobshchego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tcvetkovykh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rastenii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-562691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Яндекс.Учебник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lab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classes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/689866/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nature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tab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timeline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/1267834</w:t>
            </w:r>
          </w:p>
        </w:tc>
      </w:tr>
      <w:tr w:rsidR="00BA3622" w:rsidRPr="00E14E6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теме «Учимся ухаживать за растениями уголка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-7016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638762/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tcvety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dome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-565399</w:t>
            </w:r>
          </w:p>
        </w:tc>
      </w:tr>
      <w:tr w:rsidR="00BA3622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Разные группы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животных (звери,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03.02.2023 07.03.2023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«Кто больше назовёт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насекомых (птиц,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зверей…)»;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зверей, условия обитаний насекомых (во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 экскурсий, целевых прогулок, просмотра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видеоматериалов);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—какое животное попало в эту группу неправильно;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https://uchi.ru/catalog/env/1-klass/lesson-7016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https://uchi.ru/catalog/env/1-klass/chapter-1621 Яндекс.Учебник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https://education.yandex.ru/lab/classes/689866/library/nature/tab/timeline/lesson/1269591 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https://www.yaklass.ru/p/okruzhayushchij-mir/1-klass/uznaem-chto-nas-okruzhaet-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638762/nasekomye-684179 https://www.yaklass.ru/p/okruzhayushchij-mir/1-klass/uznaem-chto-nas-okruzhaet-638762/ryby-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685781 https://www.yaklass.ru/p/okruzhayushchij-mir/1-klass/uznaem-chto-nas-okruzhaet-638762/ptitcy-686268 https://www.yaklass.ru/p/okruzhayushchij-mir/1-klass/uznaem-chto-nas-okruzhaet-638762/zveri845795</w:t>
            </w:r>
          </w:p>
        </w:tc>
      </w:tr>
      <w:tr w:rsidR="00BA3622" w:rsidRPr="00E14E6E">
        <w:trPr>
          <w:trHeight w:hRule="exact" w:val="1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Домашние и дикие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10.03.2023 21.03.2023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иллюстрациях —какое животное попало в эту группу неправильно;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/156826/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-27056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uznaem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pochemu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proiskhodit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-728429/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liubov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domashnim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pitomtcam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-5919425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znakomimsia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dikimi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domashnimi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zhivotnymi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-323127</w:t>
            </w:r>
          </w:p>
        </w:tc>
      </w:tr>
    </w:tbl>
    <w:p w:rsidR="00BA3622" w:rsidRPr="00E14E6E" w:rsidRDefault="00BA3622">
      <w:pPr>
        <w:autoSpaceDE w:val="0"/>
        <w:autoSpaceDN w:val="0"/>
        <w:spacing w:after="0" w:line="14" w:lineRule="exact"/>
        <w:rPr>
          <w:lang w:val="ru-RU"/>
        </w:rPr>
      </w:pPr>
    </w:p>
    <w:p w:rsidR="00BA3622" w:rsidRPr="00E14E6E" w:rsidRDefault="00BA3622">
      <w:pPr>
        <w:rPr>
          <w:lang w:val="ru-RU"/>
        </w:rPr>
        <w:sectPr w:rsidR="00BA3622" w:rsidRPr="00E14E6E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82"/>
        <w:gridCol w:w="528"/>
        <w:gridCol w:w="1104"/>
        <w:gridCol w:w="1142"/>
        <w:gridCol w:w="864"/>
        <w:gridCol w:w="2040"/>
        <w:gridCol w:w="1082"/>
        <w:gridCol w:w="6292"/>
      </w:tblGrid>
      <w:tr w:rsidR="00BA3622" w:rsidRPr="00E14E6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04.04.2023 07.04.2023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-27057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-32831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raznoobrazie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prirody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-320111/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ktozhivet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zhivom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ugolke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-348567</w:t>
            </w:r>
          </w:p>
        </w:tc>
      </w:tr>
      <w:tr w:rsidR="00BA3622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  <w:tr w:rsidR="00BA362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BA3622">
        <w:trPr>
          <w:trHeight w:hRule="exact" w:val="18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соблюдения режима дня, правил здорового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питания и личной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11.04.2023 18.04.2023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режима дня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первоклассника;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https://resh.edu.ru/subject/lesson/5562/start/224516/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https://resh.edu.ru/subject/lesson/3839/train/155817/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https://uchi.ru/catalog/env/2-klass/lesson-39461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https://www.yaklass.ru/p/okruzhayushchij-mir/2-klass/o-zdorove-i-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bezopasnosti425638/sokhraniaem-zdorove-386155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Яндекс.Учебник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https://education.yandex.ru/lab/classes/689866/library/nature/tab/timeline/lesson/44621971 https://education.yandex.ru/lab/classes/689866/library/nature/tab/timeline/lesson/44622048</w:t>
            </w:r>
          </w:p>
        </w:tc>
      </w:tr>
      <w:tr w:rsidR="00BA3622" w:rsidRPr="00E14E6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бытовыми </w:t>
            </w:r>
            <w:proofErr w:type="spellStart"/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21.04.2023 25.04.2023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/4451/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/155842/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/157229/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/81551/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-50382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-51463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zdorove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4E6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425638/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opasnosti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tvoem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dome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-386159</w:t>
            </w:r>
          </w:p>
        </w:tc>
      </w:tr>
      <w:tr w:rsidR="00BA3622" w:rsidRPr="00E14E6E">
        <w:trPr>
          <w:trHeight w:hRule="exact" w:val="207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школы. Правила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безопасного поведения пешехода (дорожные знаки, дорожная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разметка, дорожные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сигналы).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6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/155872/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/157198/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-36909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-92140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env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-54337 </w:t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raznykh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mestakh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-386744/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bezopasnogo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povedeniia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doroge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-386746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zdorove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-425638/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kakvesti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sebia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doroge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-386157 </w:t>
            </w:r>
            <w:r w:rsidRPr="00E14E6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okruzhayushchij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mir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bezopasnosti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raznykh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E14E6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mestakh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386744/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razbiraemsia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dorozhnykh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znakakh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-386747</w:t>
            </w:r>
          </w:p>
        </w:tc>
      </w:tr>
      <w:tr w:rsidR="00BA362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Интернет (электронный дневник и электронные ресурсы школы) в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условиях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контролируемого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12.05.2023 23.05.2023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https://uchi.ru/catalog/env/1-klass/lesson-31315 https://www.youtube.com/watch? v=Q61MGqk9NVo&amp;feature=emb_logo</w:t>
            </w:r>
          </w:p>
        </w:tc>
      </w:tr>
      <w:tr w:rsidR="00BA3622">
        <w:trPr>
          <w:trHeight w:hRule="exact" w:val="350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  <w:tr w:rsidR="00BA3622">
        <w:trPr>
          <w:trHeight w:hRule="exact" w:val="348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  <w:tr w:rsidR="00BA3622">
        <w:trPr>
          <w:trHeight w:hRule="exact" w:val="520"/>
        </w:trPr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7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A3622" w:rsidRDefault="00BA3622">
      <w:pPr>
        <w:sectPr w:rsidR="00BA362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78" w:line="220" w:lineRule="exact"/>
      </w:pPr>
    </w:p>
    <w:p w:rsidR="00BA3622" w:rsidRDefault="00E14E6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-279" w:type="dxa"/>
        <w:tblLayout w:type="fixed"/>
        <w:tblLook w:val="04A0" w:firstRow="1" w:lastRow="0" w:firstColumn="1" w:lastColumn="0" w:noHBand="0" w:noVBand="1"/>
      </w:tblPr>
      <w:tblGrid>
        <w:gridCol w:w="426"/>
        <w:gridCol w:w="3329"/>
        <w:gridCol w:w="732"/>
        <w:gridCol w:w="1620"/>
        <w:gridCol w:w="1668"/>
        <w:gridCol w:w="1236"/>
        <w:gridCol w:w="1826"/>
      </w:tblGrid>
      <w:tr w:rsidR="00BA3622" w:rsidTr="0036267C">
        <w:trPr>
          <w:trHeight w:hRule="exact" w:val="49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BA3622" w:rsidTr="0036267C">
        <w:trPr>
          <w:trHeight w:hRule="exact" w:val="8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622" w:rsidRDefault="00BA3622"/>
        </w:tc>
      </w:tr>
      <w:tr w:rsidR="00BA3622" w:rsidRPr="00E14E6E" w:rsidTr="0036267C">
        <w:trPr>
          <w:trHeight w:hRule="exact" w:val="7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по школе. Правила поведения в школе и в классе.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Tr="0036267C">
        <w:trPr>
          <w:trHeight w:hRule="exact" w:val="2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 w:rsidP="0036267C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 Классный, школьный коллектив, совместная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36267C">
        <w:trPr>
          <w:trHeight w:hRule="exact" w:val="11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 w:rsidP="00E14E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праздники. Проект "Мой класс и моя школа"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  <w:tr w:rsidR="00BA3622" w:rsidTr="0036267C">
        <w:trPr>
          <w:trHeight w:hRule="exact" w:val="1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школьника.</w:t>
            </w:r>
          </w:p>
          <w:p w:rsidR="00BA3622" w:rsidRPr="00E14E6E" w:rsidRDefault="00E14E6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на учебном месте, режим труда и отдыха</w:t>
            </w:r>
            <w:r w:rsid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Безопасный путь в школу.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RPr="0036267C" w:rsidTr="0036267C">
        <w:trPr>
          <w:trHeight w:hRule="exact" w:val="7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36267C" w:rsidP="0036267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Родина. </w:t>
            </w:r>
            <w:r w:rsidR="00E14E6E"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</w:t>
            </w: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RPr="0036267C" w:rsidTr="0036267C">
        <w:trPr>
          <w:trHeight w:hRule="exact"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36267C" w:rsidP="0036267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Москва-столица России.</w:t>
            </w:r>
            <w:r w:rsidR="00E14E6E"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Tr="0036267C">
        <w:trPr>
          <w:trHeight w:hRule="exact"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36267C" w:rsidP="0036267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малая родина. </w:t>
            </w:r>
            <w:r w:rsidR="00E14E6E"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сведения о родном крае.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RPr="0036267C" w:rsidTr="0036267C">
        <w:trPr>
          <w:trHeight w:hRule="exact" w:val="8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36267C" w:rsidP="0036267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 одному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городу (заочная).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27.09.2022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BA3622" w:rsidRPr="0036267C" w:rsidTr="0036267C">
        <w:trPr>
          <w:trHeight w:hRule="exact" w:val="9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родного края. </w:t>
            </w:r>
            <w:r w:rsidR="0036267C"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"Моя малая родина"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BA3622" w:rsidTr="0036267C">
        <w:trPr>
          <w:trHeight w:hRule="exact"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 людей. Ценность и красота рукотворного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36267C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36267C">
        <w:trPr>
          <w:trHeight w:hRule="exact" w:val="11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A362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  <w:tr w:rsidR="00BA362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фамилии членов семьи, их профессии.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BA3622" w:rsidRPr="00E14E6E" w:rsidRDefault="00E14E6E">
            <w:pPr>
              <w:autoSpaceDE w:val="0"/>
              <w:autoSpaceDN w:val="0"/>
              <w:spacing w:before="72" w:after="0" w:line="230" w:lineRule="auto"/>
              <w:jc w:val="center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BA3622" w:rsidRPr="00E14E6E" w:rsidRDefault="00E14E6E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"Моя семья"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</w:t>
            </w:r>
            <w:r w:rsid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</w:t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созданные человеком.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 материалы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предметам, вещам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Уход за вещами.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Живая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природа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Погода и термометр.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Взаимосвязи человека и природы.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A3622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RPr="0036267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36267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лесу. Лесные опасности.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BA3622" w:rsidRPr="0036267C" w:rsidRDefault="00BA3622">
      <w:pPr>
        <w:autoSpaceDE w:val="0"/>
        <w:autoSpaceDN w:val="0"/>
        <w:spacing w:after="0" w:line="14" w:lineRule="exact"/>
        <w:rPr>
          <w:lang w:val="ru-RU"/>
        </w:rPr>
      </w:pPr>
    </w:p>
    <w:p w:rsidR="00BA3622" w:rsidRPr="0036267C" w:rsidRDefault="00BA3622">
      <w:pPr>
        <w:rPr>
          <w:lang w:val="ru-RU"/>
        </w:rPr>
        <w:sectPr w:rsidR="00BA3622" w:rsidRPr="0036267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36267C" w:rsidRDefault="00BA362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A3622" w:rsidTr="00272361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095B80" w:rsidP="00095B8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</w:t>
            </w:r>
            <w:r w:rsidR="00E14E6E"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26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F33A44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095B8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Деревья, кустарники, травы.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272361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36267C" w:rsidRDefault="00095B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дикорастущие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F33A44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095B8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Лиственные и хвойные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095B80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095B8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Редкие и исчезающие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 w:rsidP="00095B80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</w:p>
        </w:tc>
      </w:tr>
      <w:tr w:rsidR="00BA3622" w:rsidTr="00272361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095B80" w:rsidP="00095B8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астений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095B8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095B80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095B8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095B80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095B80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A3622" w:rsidTr="00272361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095B80">
        <w:trPr>
          <w:trHeight w:hRule="exact" w:val="10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растений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RPr="00095B80" w:rsidTr="00F33A44">
        <w:trPr>
          <w:trHeight w:hRule="exact" w:val="10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095B80" w:rsidP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Комнатные растения.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BA3622" w:rsidTr="00272361">
        <w:trPr>
          <w:trHeight w:hRule="exact" w:val="7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ухода за комнатными растениями.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095B80" w:rsidRPr="00095B80" w:rsidRDefault="00095B8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BA3622" w:rsidRPr="00095B80" w:rsidTr="00F33A44">
        <w:trPr>
          <w:trHeight w:hRule="exact" w:val="6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27236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 и тест по теме «Растения»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31.01.2023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  <w:r w:rsidR="002723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723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BA3622" w:rsidRPr="00095B80" w:rsidTr="00272361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27236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природа. Группы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03.02.2023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BA3622" w:rsidTr="00F33A44">
        <w:trPr>
          <w:trHeight w:hRule="exact" w:val="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Насекомые.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95B8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A3622" w:rsidTr="00272361">
        <w:trPr>
          <w:trHeight w:hRule="exact" w:val="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95B80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95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272361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272361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Птицы. Забота о птицах зимой.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272361">
        <w:trPr>
          <w:trHeight w:hRule="exact" w:val="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RPr="00F33A44" w:rsidTr="00272361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272361" w:rsidP="00F33A44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поведения животных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28.02.2023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</w:t>
            </w:r>
          </w:p>
        </w:tc>
      </w:tr>
      <w:tr w:rsidR="00BA3622" w:rsidRPr="00F33A44" w:rsidTr="00272361">
        <w:trPr>
          <w:trHeight w:hRule="exact"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3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Редкие и исчезающие животные.</w:t>
            </w:r>
          </w:p>
          <w:p w:rsidR="00272361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361" w:rsidRPr="00272361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RPr="00F33A44" w:rsidTr="00272361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47.</w:t>
            </w:r>
          </w:p>
          <w:p w:rsidR="00272361" w:rsidRDefault="002723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272361" w:rsidRDefault="0027236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272361" w:rsidRPr="00F33A44" w:rsidRDefault="0027236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Обобщение и тест по теме «Группы животных».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  <w:p w:rsidR="00272361" w:rsidRPr="00F33A44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272361" w:rsidTr="00272361">
        <w:trPr>
          <w:trHeight w:hRule="exact" w:val="9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Pr="00F33A44" w:rsidRDefault="00272361" w:rsidP="002723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Дикие и домашние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</w:t>
            </w: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(различия в условиях жизни)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2361" w:rsidRDefault="00272361" w:rsidP="0027236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A3622" w:rsidTr="00073FD4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272361" w:rsidRDefault="002723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Дикие и домашние животные. Уход за домашними животными.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073FD4">
        <w:trPr>
          <w:trHeight w:hRule="exact" w:val="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073FD4" w:rsidP="00073FD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Кошки и собаки – наши верные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073FD4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073FD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073FD4">
        <w:trPr>
          <w:trHeight w:hRule="exact" w:val="4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073FD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В зоопарке.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A3622" w:rsidTr="00073FD4">
        <w:trPr>
          <w:trHeight w:hRule="exact" w:val="10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073FD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«Эти забавные животные».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задание;</w:t>
            </w:r>
          </w:p>
        </w:tc>
      </w:tr>
      <w:tr w:rsidR="00BA3622" w:rsidRPr="00F33A44" w:rsidTr="00073FD4">
        <w:trPr>
          <w:trHeight w:hRule="exact" w:val="1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F33A44" w:rsidP="00073FD4">
            <w:pPr>
              <w:autoSpaceDE w:val="0"/>
              <w:autoSpaceDN w:val="0"/>
              <w:spacing w:before="100"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="00E14E6E" w:rsidRPr="00F3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  <w:r w:rsid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BA3622" w:rsidRPr="00F33A4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F33A4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Питание. Правила здорового питания.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RPr="00F33A4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F33A4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A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гигиена. Правила личной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 Практическая работа;</w:t>
            </w:r>
          </w:p>
        </w:tc>
      </w:tr>
      <w:tr w:rsidR="00BA3622" w:rsidTr="00073FD4">
        <w:trPr>
          <w:trHeight w:hRule="exact" w:val="11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F33A4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 w:rsidRPr="00F33A4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21.04.202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073FD4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пользования </w:t>
            </w: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электроприборами и газовыми плитами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BA3622" w:rsidTr="00073FD4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 w:rsidP="00073FD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="00073FD4"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безопасного поведения на улицах города</w:t>
            </w:r>
            <w:r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73FD4"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73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Дорога от дома до школы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работа;</w:t>
            </w:r>
          </w:p>
        </w:tc>
      </w:tr>
      <w:tr w:rsidR="00BA3622" w:rsidRPr="00073FD4" w:rsidTr="00073FD4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073FD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 Правила поведения в общественном транспорте.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BA3622" w:rsidTr="00073FD4">
        <w:trPr>
          <w:trHeight w:hRule="exact" w:val="8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073FD4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в общественных местах.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05.05.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BA362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Внутренний мониторинг по итогам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BA362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073FD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 в современном мире.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A3622" w:rsidRPr="00073FD4" w:rsidTr="00ED0AF1">
        <w:trPr>
          <w:trHeight w:hRule="exact" w:val="86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D0AF1" w:rsidP="00ED0AF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сети </w:t>
            </w: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 w:rsidP="00ED0AF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</w:p>
        </w:tc>
      </w:tr>
      <w:tr w:rsidR="00BA3622" w:rsidTr="00ED0AF1">
        <w:trPr>
          <w:trHeight w:hRule="exact" w:val="10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D0AF1" w:rsidRDefault="00ED0AF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средства связи. Правила ведения беседы по телефону.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073FD4" w:rsidRDefault="00E14E6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23.05.2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ED0AF1"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D0AF1" w:rsidRPr="00073FD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BA3622" w:rsidRPr="00E14E6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урок-игра "Хочу все знать"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E14E6E">
              <w:rPr>
                <w:lang w:val="ru-RU"/>
              </w:rPr>
              <w:br/>
            </w:r>
            <w:proofErr w:type="spellStart"/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4E6E">
              <w:rPr>
                <w:lang w:val="ru-RU"/>
              </w:rPr>
              <w:br/>
            </w: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  <w:bookmarkStart w:id="0" w:name="_GoBack"/>
        <w:bookmarkEnd w:id="0"/>
      </w:tr>
      <w:tr w:rsidR="00BA362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Pr="00E14E6E" w:rsidRDefault="00E14E6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14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E14E6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3622" w:rsidRDefault="00BA3622"/>
        </w:tc>
      </w:tr>
    </w:tbl>
    <w:p w:rsidR="00BA3622" w:rsidRDefault="00BA3622">
      <w:pPr>
        <w:autoSpaceDE w:val="0"/>
        <w:autoSpaceDN w:val="0"/>
        <w:spacing w:after="0" w:line="14" w:lineRule="exact"/>
      </w:pPr>
    </w:p>
    <w:p w:rsidR="00BA3622" w:rsidRDefault="00BA3622">
      <w:pPr>
        <w:sectPr w:rsidR="00BA362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Default="00BA3622">
      <w:pPr>
        <w:autoSpaceDE w:val="0"/>
        <w:autoSpaceDN w:val="0"/>
        <w:spacing w:after="78" w:line="220" w:lineRule="exact"/>
      </w:pPr>
    </w:p>
    <w:p w:rsidR="00BA3622" w:rsidRDefault="00E14E6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A3622" w:rsidRDefault="00E14E6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A3622" w:rsidRPr="00E14E6E" w:rsidRDefault="00E14E6E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A3622" w:rsidRPr="00E14E6E" w:rsidRDefault="00E14E6E">
      <w:pPr>
        <w:autoSpaceDE w:val="0"/>
        <w:autoSpaceDN w:val="0"/>
        <w:spacing w:before="262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A3622" w:rsidRPr="00E14E6E" w:rsidRDefault="00E14E6E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E14E6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О.И.Дмитриева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Поурочные разработки по курсу ОКРУЖАЮЩИЙ МИР к УМК "Школа России"</w:t>
      </w:r>
    </w:p>
    <w:p w:rsidR="00BA3622" w:rsidRPr="00E14E6E" w:rsidRDefault="00E14E6E">
      <w:pPr>
        <w:autoSpaceDE w:val="0"/>
        <w:autoSpaceDN w:val="0"/>
        <w:spacing w:before="59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A3622" w:rsidRPr="00E14E6E" w:rsidRDefault="00E14E6E">
      <w:pPr>
        <w:autoSpaceDE w:val="0"/>
        <w:autoSpaceDN w:val="0"/>
        <w:spacing w:before="16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Яндекс.Учебник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</w:t>
      </w:r>
      <w:proofErr w:type="spellStart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A3622" w:rsidRPr="00E14E6E" w:rsidRDefault="00E14E6E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Сайт «Детские радости» ориентирован на дошкольный и младший 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detskieradosti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8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A3622" w:rsidRPr="00E14E6E" w:rsidRDefault="00E14E6E">
      <w:pPr>
        <w:autoSpaceDE w:val="0"/>
        <w:autoSpaceDN w:val="0"/>
        <w:spacing w:before="40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- 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pedsovet</w:t>
      </w:r>
      <w:proofErr w:type="spellEnd"/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3622" w:rsidRPr="00E14E6E" w:rsidRDefault="00BA3622">
      <w:pPr>
        <w:autoSpaceDE w:val="0"/>
        <w:autoSpaceDN w:val="0"/>
        <w:spacing w:after="78" w:line="220" w:lineRule="exact"/>
        <w:rPr>
          <w:lang w:val="ru-RU"/>
        </w:rPr>
      </w:pPr>
    </w:p>
    <w:p w:rsidR="00BA3622" w:rsidRPr="00E14E6E" w:rsidRDefault="00E14E6E">
      <w:pPr>
        <w:autoSpaceDE w:val="0"/>
        <w:autoSpaceDN w:val="0"/>
        <w:spacing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A3622" w:rsidRPr="00E14E6E" w:rsidRDefault="00E14E6E">
      <w:pPr>
        <w:autoSpaceDE w:val="0"/>
        <w:autoSpaceDN w:val="0"/>
        <w:spacing w:before="346" w:after="0" w:line="230" w:lineRule="auto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A3622" w:rsidRPr="00E14E6E" w:rsidRDefault="00E14E6E">
      <w:pPr>
        <w:autoSpaceDE w:val="0"/>
        <w:autoSpaceDN w:val="0"/>
        <w:spacing w:before="166" w:after="0"/>
        <w:ind w:right="432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персональный компьютер мультимедийный проектор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BA3622" w:rsidRPr="00E14E6E" w:rsidRDefault="00E14E6E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E14E6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A3622" w:rsidRPr="00E14E6E" w:rsidRDefault="00E14E6E">
      <w:pPr>
        <w:autoSpaceDE w:val="0"/>
        <w:autoSpaceDN w:val="0"/>
        <w:spacing w:before="168" w:after="0" w:line="281" w:lineRule="auto"/>
        <w:ind w:right="3024"/>
        <w:rPr>
          <w:lang w:val="ru-RU"/>
        </w:rPr>
      </w:pP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и учебные плакаты к основным разделам изучаемого материала Наборы сюжетных (предметных) картинок в соответствии с тематикой Термометр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  <w:r w:rsidRPr="00E14E6E">
        <w:rPr>
          <w:lang w:val="ru-RU"/>
        </w:rPr>
        <w:br/>
      </w:r>
      <w:r w:rsidRPr="00E14E6E">
        <w:rPr>
          <w:rFonts w:ascii="Times New Roman" w:eastAsia="Times New Roman" w:hAnsi="Times New Roman"/>
          <w:color w:val="000000"/>
          <w:sz w:val="24"/>
          <w:lang w:val="ru-RU"/>
        </w:rPr>
        <w:t>Модель зубов человека для демонстрации правил ухода за полостью рта</w:t>
      </w:r>
    </w:p>
    <w:p w:rsidR="00BA3622" w:rsidRPr="00E14E6E" w:rsidRDefault="00BA3622">
      <w:pPr>
        <w:rPr>
          <w:lang w:val="ru-RU"/>
        </w:rPr>
        <w:sectPr w:rsidR="00BA3622" w:rsidRPr="00E14E6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14E6E" w:rsidRPr="00E14E6E" w:rsidRDefault="00E14E6E">
      <w:pPr>
        <w:rPr>
          <w:lang w:val="ru-RU"/>
        </w:rPr>
      </w:pPr>
    </w:p>
    <w:sectPr w:rsidR="00E14E6E" w:rsidRPr="00E14E6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3FD4"/>
    <w:rsid w:val="00095B80"/>
    <w:rsid w:val="0015074B"/>
    <w:rsid w:val="00272361"/>
    <w:rsid w:val="0029639D"/>
    <w:rsid w:val="00326F90"/>
    <w:rsid w:val="0036267C"/>
    <w:rsid w:val="00AA1D8D"/>
    <w:rsid w:val="00B47730"/>
    <w:rsid w:val="00BA3622"/>
    <w:rsid w:val="00CB0664"/>
    <w:rsid w:val="00E14E6E"/>
    <w:rsid w:val="00ED0AF1"/>
    <w:rsid w:val="00F33A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83A70"/>
  <w14:defaultImageDpi w14:val="300"/>
  <w15:docId w15:val="{D91A2872-7A38-4CA7-A05D-6EE0A836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468F7C-7CF8-407C-BD08-C84154CE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6426</Words>
  <Characters>36631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3</cp:revision>
  <dcterms:created xsi:type="dcterms:W3CDTF">2013-12-23T23:15:00Z</dcterms:created>
  <dcterms:modified xsi:type="dcterms:W3CDTF">2022-09-05T16:32:00Z</dcterms:modified>
  <cp:category/>
</cp:coreProperties>
</file>