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1C" w:rsidRDefault="00646D1C">
      <w:pPr>
        <w:autoSpaceDE w:val="0"/>
        <w:autoSpaceDN w:val="0"/>
        <w:spacing w:after="78" w:line="220" w:lineRule="exact"/>
      </w:pPr>
    </w:p>
    <w:p w:rsidR="00646D1C" w:rsidRPr="001833AE" w:rsidRDefault="001833A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46D1C" w:rsidRPr="001833AE" w:rsidRDefault="001833AE">
      <w:pPr>
        <w:autoSpaceDE w:val="0"/>
        <w:autoSpaceDN w:val="0"/>
        <w:spacing w:before="670" w:after="0" w:line="230" w:lineRule="auto"/>
        <w:ind w:right="2532"/>
        <w:jc w:val="right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646D1C" w:rsidRPr="001833AE" w:rsidRDefault="001833AE">
      <w:pPr>
        <w:autoSpaceDE w:val="0"/>
        <w:autoSpaceDN w:val="0"/>
        <w:spacing w:before="670" w:after="0" w:line="230" w:lineRule="auto"/>
        <w:ind w:right="2386"/>
        <w:jc w:val="right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учреждение</w:t>
      </w:r>
    </w:p>
    <w:p w:rsidR="00646D1C" w:rsidRPr="001833AE" w:rsidRDefault="001833AE">
      <w:pPr>
        <w:autoSpaceDE w:val="0"/>
        <w:autoSpaceDN w:val="0"/>
        <w:spacing w:before="670" w:after="1376" w:line="230" w:lineRule="auto"/>
        <w:ind w:right="399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редняя школа №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им.О.А.Варенцовой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2980"/>
        <w:gridCol w:w="3220"/>
      </w:tblGrid>
      <w:tr w:rsidR="00646D1C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48" w:after="0" w:line="230" w:lineRule="auto"/>
              <w:ind w:right="9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46D1C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Методический совет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646D1C" w:rsidRDefault="00646D1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760"/>
        <w:gridCol w:w="3180"/>
      </w:tblGrid>
      <w:tr w:rsidR="00646D1C">
        <w:trPr>
          <w:trHeight w:hRule="exact" w:val="274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МО: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48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Зам.дир. по УВР: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:rsidR="00646D1C" w:rsidRDefault="001833AE" w:rsidP="00473AE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646D1C">
        <w:trPr>
          <w:trHeight w:hRule="exact" w:val="104"/>
        </w:trPr>
        <w:tc>
          <w:tcPr>
            <w:tcW w:w="3002" w:type="dxa"/>
            <w:vMerge w:val="restart"/>
            <w:tcMar>
              <w:left w:w="0" w:type="dxa"/>
              <w:right w:w="0" w:type="dxa"/>
            </w:tcMar>
          </w:tcPr>
          <w:p w:rsidR="00646D1C" w:rsidRDefault="001833AE" w:rsidP="00473AE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</w:t>
            </w:r>
          </w:p>
        </w:tc>
        <w:tc>
          <w:tcPr>
            <w:tcW w:w="3760" w:type="dxa"/>
            <w:vMerge w:val="restart"/>
            <w:tcMar>
              <w:left w:w="0" w:type="dxa"/>
              <w:right w:w="0" w:type="dxa"/>
            </w:tcMar>
          </w:tcPr>
          <w:p w:rsidR="00646D1C" w:rsidRDefault="001833AE" w:rsidP="00473AE3">
            <w:pPr>
              <w:autoSpaceDE w:val="0"/>
              <w:autoSpaceDN w:val="0"/>
              <w:spacing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427" w:type="dxa"/>
            <w:vMerge/>
          </w:tcPr>
          <w:p w:rsidR="00646D1C" w:rsidRDefault="00646D1C"/>
        </w:tc>
      </w:tr>
      <w:tr w:rsidR="00646D1C">
        <w:trPr>
          <w:trHeight w:hRule="exact" w:val="304"/>
        </w:trPr>
        <w:tc>
          <w:tcPr>
            <w:tcW w:w="3427" w:type="dxa"/>
            <w:vMerge/>
          </w:tcPr>
          <w:p w:rsidR="00646D1C" w:rsidRDefault="00646D1C"/>
        </w:tc>
        <w:tc>
          <w:tcPr>
            <w:tcW w:w="3427" w:type="dxa"/>
            <w:vMerge/>
          </w:tcPr>
          <w:p w:rsidR="00646D1C" w:rsidRDefault="00646D1C"/>
        </w:tc>
        <w:tc>
          <w:tcPr>
            <w:tcW w:w="3180" w:type="dxa"/>
            <w:tcMar>
              <w:left w:w="0" w:type="dxa"/>
              <w:right w:w="0" w:type="dxa"/>
            </w:tcMar>
          </w:tcPr>
          <w:p w:rsidR="00646D1C" w:rsidRDefault="001833AE" w:rsidP="00473AE3">
            <w:pPr>
              <w:autoSpaceDE w:val="0"/>
              <w:autoSpaceDN w:val="0"/>
              <w:spacing w:before="78" w:after="0" w:line="230" w:lineRule="auto"/>
              <w:ind w:left="2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646D1C">
        <w:trPr>
          <w:trHeight w:hRule="exact" w:val="30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:rsidR="00646D1C" w:rsidRDefault="001833AE" w:rsidP="00473AE3">
            <w:pPr>
              <w:autoSpaceDE w:val="0"/>
              <w:autoSpaceDN w:val="0"/>
              <w:spacing w:before="194" w:after="0" w:line="230" w:lineRule="auto"/>
              <w:ind w:left="2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473AE3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646D1C">
        <w:trPr>
          <w:trHeight w:hRule="exact" w:val="384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46D1C" w:rsidRDefault="001833AE" w:rsidP="00473AE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473AE3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646D1C" w:rsidRDefault="00473AE3" w:rsidP="00473AE3">
            <w:pPr>
              <w:autoSpaceDE w:val="0"/>
              <w:autoSpaceDN w:val="0"/>
              <w:spacing w:before="98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 w:rsidR="001833A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.2022 г.</w:t>
            </w:r>
          </w:p>
        </w:tc>
        <w:tc>
          <w:tcPr>
            <w:tcW w:w="3427" w:type="dxa"/>
            <w:vMerge/>
          </w:tcPr>
          <w:p w:rsidR="00646D1C" w:rsidRDefault="00646D1C"/>
        </w:tc>
      </w:tr>
    </w:tbl>
    <w:p w:rsidR="00646D1C" w:rsidRDefault="001833AE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46D1C" w:rsidRDefault="001833AE">
      <w:pPr>
        <w:autoSpaceDE w:val="0"/>
        <w:autoSpaceDN w:val="0"/>
        <w:spacing w:before="166" w:after="0" w:line="230" w:lineRule="auto"/>
        <w:ind w:right="401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646D1C" w:rsidRDefault="001833AE">
      <w:pPr>
        <w:autoSpaceDE w:val="0"/>
        <w:autoSpaceDN w:val="0"/>
        <w:spacing w:before="70" w:after="0" w:line="230" w:lineRule="auto"/>
        <w:ind w:right="4264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646D1C" w:rsidRDefault="001833AE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646D1C" w:rsidRDefault="001833AE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646D1C" w:rsidRDefault="001833AE" w:rsidP="00473AE3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</w:p>
    <w:p w:rsidR="00646D1C" w:rsidRDefault="00646D1C">
      <w:pPr>
        <w:autoSpaceDE w:val="0"/>
        <w:autoSpaceDN w:val="0"/>
        <w:spacing w:after="78" w:line="220" w:lineRule="exact"/>
      </w:pPr>
    </w:p>
    <w:p w:rsidR="001833AE" w:rsidRDefault="001833AE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1833AE" w:rsidRDefault="001833AE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1833AE" w:rsidRDefault="001833AE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1833AE" w:rsidRDefault="001833AE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646D1C" w:rsidRDefault="001833AE">
      <w:pPr>
        <w:autoSpaceDE w:val="0"/>
        <w:autoSpaceDN w:val="0"/>
        <w:spacing w:after="0" w:line="230" w:lineRule="auto"/>
        <w:ind w:right="356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г.Ярославль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646D1C" w:rsidRDefault="00646D1C">
      <w:pPr>
        <w:sectPr w:rsidR="00646D1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46D1C" w:rsidRDefault="00646D1C">
      <w:pPr>
        <w:autoSpaceDE w:val="0"/>
        <w:autoSpaceDN w:val="0"/>
        <w:spacing w:after="78" w:line="220" w:lineRule="exact"/>
      </w:pPr>
    </w:p>
    <w:p w:rsidR="00646D1C" w:rsidRDefault="001833A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646D1C" w:rsidRPr="001833AE" w:rsidRDefault="001833A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46D1C" w:rsidRPr="001833AE" w:rsidRDefault="001833A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646D1C" w:rsidRPr="001833AE" w:rsidRDefault="001833A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646D1C" w:rsidRPr="001833AE" w:rsidRDefault="001833A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646D1C" w:rsidRPr="001833AE" w:rsidRDefault="001833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646D1C" w:rsidRPr="001833AE" w:rsidRDefault="001833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78" w:line="220" w:lineRule="exact"/>
        <w:rPr>
          <w:lang w:val="ru-RU"/>
        </w:rPr>
      </w:pPr>
    </w:p>
    <w:p w:rsidR="00646D1C" w:rsidRPr="001833AE" w:rsidRDefault="001833A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646D1C" w:rsidRPr="001833AE" w:rsidRDefault="001833AE">
      <w:pPr>
        <w:autoSpaceDE w:val="0"/>
        <w:autoSpaceDN w:val="0"/>
        <w:spacing w:before="70" w:after="0"/>
        <w:ind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646D1C" w:rsidRPr="001833AE" w:rsidRDefault="001833A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646D1C" w:rsidRPr="001833AE" w:rsidRDefault="001833A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p w:rsidR="00646D1C" w:rsidRPr="001833AE" w:rsidRDefault="001833A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46D1C" w:rsidRPr="001833AE" w:rsidRDefault="001833A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78" w:line="220" w:lineRule="exact"/>
        <w:rPr>
          <w:lang w:val="ru-RU"/>
        </w:rPr>
      </w:pPr>
    </w:p>
    <w:p w:rsidR="00646D1C" w:rsidRPr="001833AE" w:rsidRDefault="001833AE">
      <w:pPr>
        <w:autoSpaceDE w:val="0"/>
        <w:autoSpaceDN w:val="0"/>
        <w:spacing w:after="0" w:line="230" w:lineRule="auto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46D1C" w:rsidRPr="001833AE" w:rsidRDefault="001833A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646D1C" w:rsidRPr="001833AE" w:rsidRDefault="001833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646D1C" w:rsidRPr="001833AE" w:rsidRDefault="001833A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646D1C" w:rsidRPr="001833AE" w:rsidRDefault="001833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46D1C" w:rsidRPr="001833AE" w:rsidRDefault="001833A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46D1C" w:rsidRPr="001833AE" w:rsidRDefault="001833A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46D1C" w:rsidRPr="001833AE" w:rsidRDefault="001833A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646D1C" w:rsidRPr="001833AE" w:rsidRDefault="001833A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46D1C" w:rsidRPr="001833AE" w:rsidRDefault="001833A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646D1C" w:rsidRPr="001833AE" w:rsidRDefault="001833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646D1C" w:rsidRPr="001833AE" w:rsidRDefault="001833A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46D1C" w:rsidRPr="001833AE" w:rsidRDefault="001833A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46D1C" w:rsidRPr="001833AE" w:rsidRDefault="001833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646D1C" w:rsidRPr="001833AE" w:rsidRDefault="001833A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p w:rsidR="00646D1C" w:rsidRPr="001833AE" w:rsidRDefault="001833A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646D1C" w:rsidRPr="001833AE" w:rsidRDefault="001833A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1833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78" w:line="220" w:lineRule="exact"/>
        <w:rPr>
          <w:lang w:val="ru-RU"/>
        </w:rPr>
      </w:pPr>
    </w:p>
    <w:p w:rsidR="00646D1C" w:rsidRPr="001833AE" w:rsidRDefault="001833A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46D1C" w:rsidRPr="001833AE" w:rsidRDefault="001833A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p w:rsidR="00646D1C" w:rsidRPr="001833AE" w:rsidRDefault="001833A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46D1C" w:rsidRPr="001833AE" w:rsidRDefault="001833A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646D1C" w:rsidRPr="001833AE" w:rsidRDefault="001833A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78" w:line="220" w:lineRule="exact"/>
        <w:rPr>
          <w:lang w:val="ru-RU"/>
        </w:rPr>
      </w:pPr>
    </w:p>
    <w:p w:rsidR="00646D1C" w:rsidRPr="001833AE" w:rsidRDefault="001833A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1833AE">
        <w:rPr>
          <w:lang w:val="ru-RU"/>
        </w:rPr>
        <w:br/>
      </w:r>
      <w:r w:rsidRPr="001833AE">
        <w:rPr>
          <w:lang w:val="ru-RU"/>
        </w:rPr>
        <w:tab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4" w:line="220" w:lineRule="exact"/>
        <w:rPr>
          <w:lang w:val="ru-RU"/>
        </w:rPr>
      </w:pPr>
    </w:p>
    <w:p w:rsidR="00646D1C" w:rsidRDefault="001833A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46D1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1C" w:rsidRDefault="00646D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1C" w:rsidRDefault="00646D1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1C" w:rsidRDefault="00646D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1C" w:rsidRDefault="00646D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1C" w:rsidRDefault="00646D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1C" w:rsidRDefault="00646D1C"/>
        </w:tc>
      </w:tr>
      <w:tr w:rsidR="00646D1C" w:rsidRPr="00473AE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646D1C" w:rsidRPr="00473AE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80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80" w:after="0" w:line="245" w:lineRule="auto"/>
              <w:ind w:left="72" w:right="158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«Рукотворный и природный мир города и села»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/167842/ </w:t>
            </w:r>
          </w:p>
        </w:tc>
      </w:tr>
      <w:tr w:rsidR="00646D1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понятие об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изучаемых материалах, их происхождении,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происхождение, разнообразие и основные свойства, понимать отличие материалов от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технология»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/1820598? </w:t>
            </w:r>
          </w:p>
          <w:p w:rsidR="00646D1C" w:rsidRDefault="001833A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646D1C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</w:t>
            </w:r>
          </w:p>
          <w:p w:rsidR="00646D1C" w:rsidRPr="001833AE" w:rsidRDefault="001833AE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место, его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646D1C" w:rsidRPr="001833AE" w:rsidRDefault="001833AE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 материалы и инструменты; поддерживать порядок во время работы;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 по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окончании работы под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«Материалы и инструменты. Организация рабочего места»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/1780280? </w:t>
            </w:r>
          </w:p>
          <w:p w:rsidR="00646D1C" w:rsidRDefault="001833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646D1C" w:rsidRPr="00473AE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знакомых. Профессии, связанные с изучаемыми материалами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производствами.</w:t>
            </w:r>
          </w:p>
          <w:p w:rsidR="00646D1C" w:rsidRDefault="001833AE">
            <w:pPr>
              <w:autoSpaceDE w:val="0"/>
              <w:autoSpaceDN w:val="0"/>
              <w:spacing w:before="20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использования, применения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материалов при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изделий,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быта и др. людьми разных профессий;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связанными с изучаемыми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«Трудовая деятельность и ее значение в жизни человека»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/4808?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646D1C" w:rsidRPr="00473AE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ремёсел, обычаев и производств, связанных с изучаемыми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«Русская игрушка. Традиция, ремесло, образ. Как играли в старину»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/8478268?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646D1C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646D1C"/>
        </w:tc>
      </w:tr>
      <w:tr w:rsidR="00646D1C" w:rsidRPr="00473AE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646D1C" w:rsidRPr="001833AE" w:rsidRDefault="00646D1C">
      <w:pPr>
        <w:autoSpaceDE w:val="0"/>
        <w:autoSpaceDN w:val="0"/>
        <w:spacing w:after="0" w:line="14" w:lineRule="exact"/>
        <w:rPr>
          <w:lang w:val="ru-RU"/>
        </w:rPr>
      </w:pPr>
    </w:p>
    <w:p w:rsidR="00646D1C" w:rsidRPr="001833AE" w:rsidRDefault="00646D1C">
      <w:pPr>
        <w:rPr>
          <w:lang w:val="ru-RU"/>
        </w:rPr>
        <w:sectPr w:rsidR="00646D1C" w:rsidRPr="001833AE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 w:rsidRPr="00473AE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материалов.</w:t>
            </w:r>
          </w:p>
          <w:p w:rsidR="00646D1C" w:rsidRPr="001833AE" w:rsidRDefault="001833AE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конструктивных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 и картоном, правильно и рационально размещать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рабочем месте;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творчество. Природные материалы. Листья и фантазии»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/167915/ </w:t>
            </w:r>
          </w:p>
        </w:tc>
      </w:tr>
      <w:tr w:rsidR="00646D1C" w:rsidRPr="00473AE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материалов: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формообразование деталей, сборка изделия, отделка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 и картоном, правильно и рационально размещать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рабочем месте;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 w:right="216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/170488/ </w:t>
            </w:r>
          </w:p>
        </w:tc>
      </w:tr>
      <w:tr w:rsidR="00646D1C" w:rsidRPr="00473AE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шаблону, по линейке (как направляющему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 w:right="230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«Шаблон. Для чего он нужен?»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/170658/ </w:t>
            </w:r>
          </w:p>
        </w:tc>
      </w:tr>
      <w:tr w:rsidR="00646D1C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графических изображений (называние операций,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способов и приёмов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работы,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последовательности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разметку деталей, выделение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формообразование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сборку изделия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Аппликация "Жираф"»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/2354677? </w:t>
            </w:r>
          </w:p>
          <w:p w:rsidR="00646D1C" w:rsidRDefault="001833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646D1C" w:rsidRDefault="00646D1C">
      <w:pPr>
        <w:autoSpaceDE w:val="0"/>
        <w:autoSpaceDN w:val="0"/>
        <w:spacing w:after="0" w:line="14" w:lineRule="exact"/>
      </w:pPr>
    </w:p>
    <w:p w:rsidR="00646D1C" w:rsidRDefault="00646D1C">
      <w:pPr>
        <w:sectPr w:rsidR="00646D1C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Default="00646D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 w:rsidRPr="00473AE3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646D1C" w:rsidRPr="001833AE" w:rsidRDefault="001833AE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нескольких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одинаковых деталей из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(разметка на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изнаночной стороне материала; экономия материала при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разметке) сгибанием, по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шаблону, на глаз и от руки, по линейке (как направляющему инструменту без откладывания размеров) с опорой на рисунки, графическую инструкцию,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схему; выполнять выделение деталей способами обрывания, вырезания;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сборку изделия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клея и другими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способами; выполнять отделку изделия или его деталей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«Бабочки. Как изготовить их из листа бумаги?»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/170710/</w:t>
            </w:r>
          </w:p>
        </w:tc>
      </w:tr>
      <w:tr w:rsidR="00646D1C" w:rsidRPr="00473AE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деталей в изделии: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клея, скручивание,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разметку деталей, выделение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формообразование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сборку изделия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изготовлению самолета «Летучая мышь»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/7566683?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646D1C" w:rsidRPr="00473AE3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разметку деталей, выделение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формообразование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сборку изделия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«Конструирование из цветной бумаги "Бабочка"»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/10096685?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646D1C" w:rsidRPr="001833AE" w:rsidRDefault="00646D1C">
      <w:pPr>
        <w:autoSpaceDE w:val="0"/>
        <w:autoSpaceDN w:val="0"/>
        <w:spacing w:after="0" w:line="14" w:lineRule="exact"/>
        <w:rPr>
          <w:lang w:val="ru-RU"/>
        </w:rPr>
      </w:pPr>
    </w:p>
    <w:p w:rsidR="00646D1C" w:rsidRPr="001833AE" w:rsidRDefault="00646D1C">
      <w:pPr>
        <w:rPr>
          <w:lang w:val="ru-RU"/>
        </w:rPr>
        <w:sectPr w:rsidR="00646D1C" w:rsidRPr="001833AE">
          <w:pgSz w:w="16840" w:h="11900"/>
          <w:pgMar w:top="284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карандаш, ножницы, шаблон и др.), использовать их 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работе;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декоративно-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возможности разных способов обработки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бумаги, например, вырезание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 из бумаги и обрывание пальцами);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засушенных листьев "Бабочка"»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/2353502? </w:t>
            </w:r>
          </w:p>
          <w:p w:rsidR="00646D1C" w:rsidRDefault="001833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646D1C" w:rsidRPr="00473AE3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распространённые виды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бумаги. Их общие свойства.</w:t>
            </w:r>
          </w:p>
          <w:p w:rsidR="00646D1C" w:rsidRPr="001833AE" w:rsidRDefault="001833A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видов: сгибание и складывание, </w:t>
            </w:r>
            <w:proofErr w:type="spellStart"/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свойства бумаги (состав, цвет, прочность);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виды бумаги по цвету, толщине, прочности.</w:t>
            </w:r>
          </w:p>
          <w:p w:rsidR="00646D1C" w:rsidRPr="001833AE" w:rsidRDefault="001833AE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 (сгибание и складывание, </w:t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обрывание, склеивание, резание бумаги ножницами и др.),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 работы,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деталей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(экономия материала,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аккуратность);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изготовления изделия и выполнять изделие по заданной схеме под руководством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«Мастерская Деда Мороза и Снегурочки. Проектное задание «Скоро Новый год!»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/190479/ Урок «Работа с бумагой. </w:t>
            </w:r>
          </w:p>
        </w:tc>
      </w:tr>
      <w:tr w:rsidR="00646D1C" w:rsidRPr="00473AE3">
        <w:trPr>
          <w:trHeight w:hRule="exact" w:val="2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деятельность с опорой на предложенный план в учебнике, рабочей тетради;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плоскостную модель, объяснять способ сборки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right="2304"/>
              <w:jc w:val="center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«Ножницы. Что ты о них знаешь?»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/170616/ </w:t>
            </w:r>
          </w:p>
        </w:tc>
      </w:tr>
    </w:tbl>
    <w:p w:rsidR="00646D1C" w:rsidRPr="001833AE" w:rsidRDefault="00646D1C">
      <w:pPr>
        <w:autoSpaceDE w:val="0"/>
        <w:autoSpaceDN w:val="0"/>
        <w:spacing w:after="0" w:line="14" w:lineRule="exact"/>
        <w:rPr>
          <w:lang w:val="ru-RU"/>
        </w:rPr>
      </w:pPr>
    </w:p>
    <w:p w:rsidR="00646D1C" w:rsidRPr="001833AE" w:rsidRDefault="00646D1C">
      <w:pPr>
        <w:rPr>
          <w:lang w:val="ru-RU"/>
        </w:rPr>
        <w:sectPr w:rsidR="00646D1C" w:rsidRPr="001833AE">
          <w:pgSz w:w="16840" w:h="11900"/>
          <w:pgMar w:top="284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 w:rsidRPr="00473AE3">
        <w:trPr>
          <w:trHeight w:hRule="exact" w:val="5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Пластические массы, 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для работы с пластическими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массами, правильно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1833AE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833AE">
              <w:rPr>
                <w:lang w:val="ru-RU"/>
              </w:rPr>
              <w:br/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бенностями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изделия проверять и </w:t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станавливать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порядок на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используемых пластических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масс): цвет, пластичность;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пластилин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(пластическую массу) по цвету, придавать деталям нужную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пластические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массы для соединения деталей; Выполнять формообразование деталей скатыванием,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сплющиванием, вытягиванием, раскатыванием и др.;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конструкцию по слайдовому плану и/или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условиям;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может пластилин? Проектное задание «Аквариум»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/168042/ </w:t>
            </w:r>
          </w:p>
        </w:tc>
      </w:tr>
      <w:tr w:rsidR="00646D1C" w:rsidRPr="00473AE3">
        <w:trPr>
          <w:trHeight w:hRule="exact" w:val="4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изделий доступной по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сложности формы из них: разметка на глаз, отделение части (стекой,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отрыванием), придание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со стекой; Использовать стеки при работе с пластичными материалами,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при отделке изделия или его деталей;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лепке приёмы работы с пластичными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(сплющивание,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скручивание, разрезание, </w:t>
            </w:r>
            <w:r w:rsidRPr="001833AE">
              <w:rPr>
                <w:lang w:val="ru-RU"/>
              </w:rPr>
              <w:br/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прищипывание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др.);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выделения деталей стекой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другими приспособлениями;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фронтальные и объёмные композиции из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пластичных материалов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освоенных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технологий и правил;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умение работать 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группе — изготавливать детали композиции и объединять их в единую композицию;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</w:t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Пластилинография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/10634269?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646D1C" w:rsidRPr="001833AE" w:rsidRDefault="00646D1C">
      <w:pPr>
        <w:autoSpaceDE w:val="0"/>
        <w:autoSpaceDN w:val="0"/>
        <w:spacing w:after="0" w:line="14" w:lineRule="exact"/>
        <w:rPr>
          <w:lang w:val="ru-RU"/>
        </w:rPr>
      </w:pPr>
    </w:p>
    <w:p w:rsidR="00646D1C" w:rsidRPr="001833AE" w:rsidRDefault="00646D1C">
      <w:pPr>
        <w:rPr>
          <w:lang w:val="ru-RU"/>
        </w:rPr>
        <w:sectPr w:rsidR="00646D1C" w:rsidRPr="001833AE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>
        <w:trPr>
          <w:trHeight w:hRule="exact" w:val="5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(плоские —листья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по их видам (листья, ветки, камни и др.);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необходимость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бережного отношения к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природе, окружающему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материальному пространству; Называть известные деревья и кустарники, которым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принадлежит собранный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природный материал;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по их форме.</w:t>
            </w:r>
          </w:p>
          <w:p w:rsidR="00646D1C" w:rsidRPr="001833AE" w:rsidRDefault="001833AE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соответствии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 природного материала и известных геометрических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по цвету, форме,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работы с природными материалами;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для подготовки материалов к работе технологии сушки растений;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«Свойства и заготовка природных материалов»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/2381226? </w:t>
            </w:r>
          </w:p>
          <w:p w:rsidR="00646D1C" w:rsidRDefault="001833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646D1C">
        <w:trPr>
          <w:trHeight w:hRule="exact" w:val="4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природными материалами: подбор материалов 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 изделием;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с природными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(засушенные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листья и др.); изготавливать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композиции;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сборки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 из природных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(точечное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наклеивание листьев на основу, соединение с помощью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пластилина, соединение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клея и ватной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прослойки);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 практике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приёмы работы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природными материалами: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склеивание, соединение и др.; Выполнять изделия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различных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«Свойства и заготовка природных материалов»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/2381226? </w:t>
            </w:r>
          </w:p>
          <w:p w:rsidR="00646D1C" w:rsidRDefault="001833A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:rsidR="00646D1C" w:rsidRDefault="00646D1C">
      <w:pPr>
        <w:autoSpaceDE w:val="0"/>
        <w:autoSpaceDN w:val="0"/>
        <w:spacing w:after="0" w:line="14" w:lineRule="exact"/>
      </w:pPr>
    </w:p>
    <w:p w:rsidR="00646D1C" w:rsidRDefault="00646D1C">
      <w:pPr>
        <w:sectPr w:rsidR="00646D1C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Default="00646D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 w:rsidRPr="00473AE3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иглой и др.;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виды ниток (швейные,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мулине), их назначение;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(переплетение нитей) и общие свойства нескольких видов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тканей (</w:t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прочность), сравнивать виды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тканей между собой и с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лицевую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изнаночную стороны ткани;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виды ниток 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выполняемых работ и назначения;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«Мир тканей. Для чего нужны ткани?»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/170848/ </w:t>
            </w:r>
          </w:p>
        </w:tc>
      </w:tr>
      <w:tr w:rsidR="00646D1C" w:rsidRPr="00473AE3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(игла,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ножницы, напёрсток, булавка, пяльцы), использовать 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работе иглу,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булавки, ножницы;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хранения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 и булавок;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инструменты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 для работы с текстильными материалами;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 иглой и булавками;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понятия «игла —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швейный инструмент»,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«швейные приспособления»,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«строчка», «стежок», понимать назначение иглы;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умеет игла? Вышивка» (РЭШ)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/190500/ </w:t>
            </w:r>
          </w:p>
        </w:tc>
      </w:tr>
    </w:tbl>
    <w:p w:rsidR="00646D1C" w:rsidRPr="001833AE" w:rsidRDefault="00646D1C">
      <w:pPr>
        <w:autoSpaceDE w:val="0"/>
        <w:autoSpaceDN w:val="0"/>
        <w:spacing w:after="0" w:line="14" w:lineRule="exact"/>
        <w:rPr>
          <w:lang w:val="ru-RU"/>
        </w:rPr>
      </w:pPr>
    </w:p>
    <w:p w:rsidR="00646D1C" w:rsidRPr="001833AE" w:rsidRDefault="00646D1C">
      <w:pPr>
        <w:rPr>
          <w:lang w:val="ru-RU"/>
        </w:rPr>
        <w:sectPr w:rsidR="00646D1C" w:rsidRPr="001833AE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 w:rsidRPr="00473AE3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завязывание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узелка, использование приёмов отмеривания нитки для шитья, вдевание нитки в иглу;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линии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строчки мережкой;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строчку прямого стежка;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работы, понимать поставленную цель, отделять известное от неизвестного;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открывать новое знание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умение через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тренировочные упражнения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(отмеривание нитки для шитья, вдевание нитки в иглу);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"Что умеет игла?"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kopilkaurokov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nachalniyeKlassi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ighla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truzhienitsa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tiekhnologhiia</w:t>
            </w:r>
            <w:proofErr w:type="spellEnd"/>
          </w:p>
        </w:tc>
      </w:tr>
      <w:tr w:rsidR="00646D1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дополнительных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строчек, стежков 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работах для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(отделки) оформления изделий; Расходовать экономно ткань и нитки при выполнении изделия; Понимать значение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вышивок;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на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вышивки строчкой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«Заплатка (работа с тканью)»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/1328970? </w:t>
            </w:r>
          </w:p>
          <w:p w:rsidR="00646D1C" w:rsidRDefault="001833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646D1C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646D1C"/>
        </w:tc>
      </w:tr>
      <w:tr w:rsidR="00646D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646D1C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 разных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конструкции образцов изделий, выделять основные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 способ соединения; анализировать конструкцию </w:t>
            </w:r>
            <w:r w:rsidRPr="001833A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«Весенний праздник 8 Марта. Как сделать подарок – портрет?»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https://resh.edu.ru/subject/lesson/5970/start/170637/</w:t>
            </w:r>
          </w:p>
        </w:tc>
      </w:tr>
    </w:tbl>
    <w:p w:rsidR="00646D1C" w:rsidRDefault="00646D1C">
      <w:pPr>
        <w:autoSpaceDE w:val="0"/>
        <w:autoSpaceDN w:val="0"/>
        <w:spacing w:after="0" w:line="14" w:lineRule="exact"/>
      </w:pPr>
    </w:p>
    <w:p w:rsidR="00646D1C" w:rsidRDefault="00646D1C">
      <w:pPr>
        <w:sectPr w:rsidR="00646D1C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Default="00646D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 w:rsidRPr="00473AE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взаимное расположение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конструкции образцов изделий, выделять основные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 способ соединения; анализировать конструкцию </w:t>
            </w:r>
            <w:r w:rsidRPr="001833A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«Орнамент в полосе. Какие краски у весны?»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/170795/</w:t>
            </w:r>
          </w:p>
        </w:tc>
      </w:tr>
      <w:tr w:rsidR="00646D1C" w:rsidRPr="00473AE3">
        <w:trPr>
          <w:trHeight w:hRule="exact" w:val="27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конструкции образцов изделий, выделять основные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 способ соединения; анализировать конструкцию </w:t>
            </w:r>
            <w:r w:rsidRPr="001833A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«Аппликация "Волшебная рыбка"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/10645028?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646D1C" w:rsidRPr="00473AE3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4" w:after="0" w:line="252" w:lineRule="auto"/>
              <w:ind w:left="72" w:right="43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образцов изделий, изготовление изделий по образцу,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рисунку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10.04.2023 17.04.2023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«Объёмная аппликация «Берёзовая роща»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/8528639?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646D1C" w:rsidRPr="00473AE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осваиваемые способы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«Летнее утро» (техника </w:t>
            </w:r>
            <w:proofErr w:type="spellStart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пластилинографии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/10535397?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646D1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способ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с опорой на учебник или рабочую тетрадь в зависимости от требуемого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«Композиция из природного материала»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/9948813?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«Праздники весны и традиции. Какие они»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/2331132? </w:t>
            </w:r>
          </w:p>
          <w:p w:rsidR="00646D1C" w:rsidRDefault="001833A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646D1C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646D1C"/>
        </w:tc>
      </w:tr>
      <w:tr w:rsidR="00646D1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</w:tbl>
    <w:p w:rsidR="00646D1C" w:rsidRDefault="00646D1C">
      <w:pPr>
        <w:autoSpaceDE w:val="0"/>
        <w:autoSpaceDN w:val="0"/>
        <w:spacing w:after="0" w:line="14" w:lineRule="exact"/>
      </w:pPr>
    </w:p>
    <w:p w:rsidR="00646D1C" w:rsidRDefault="00646D1C">
      <w:pPr>
        <w:sectPr w:rsidR="00646D1C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Default="00646D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354"/>
        <w:gridCol w:w="1080"/>
        <w:gridCol w:w="5836"/>
      </w:tblGrid>
      <w:tr w:rsidR="00646D1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материалов на информационных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«Техника безопасности и правила поведения в компьютерном классе»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/580319?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«Этапы развития информационных технологий» (МЭШ) </w:t>
            </w:r>
            <w:r w:rsidRPr="001833A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/1885875?</w:t>
            </w:r>
          </w:p>
          <w:p w:rsidR="00646D1C" w:rsidRDefault="001833AE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</w:p>
        </w:tc>
      </w:tr>
      <w:tr w:rsidR="00646D1C" w:rsidRPr="00473AE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 w:rsidRPr="001833AE">
              <w:rPr>
                <w:lang w:val="ru-RU"/>
              </w:rPr>
              <w:br/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«Проверка знаний и умений, полученных в 1 классе»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/170953/</w:t>
            </w:r>
          </w:p>
        </w:tc>
      </w:tr>
      <w:tr w:rsidR="00646D1C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646D1C"/>
        </w:tc>
      </w:tr>
      <w:tr w:rsidR="00646D1C">
        <w:trPr>
          <w:trHeight w:hRule="exact" w:val="5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Pr="001833AE" w:rsidRDefault="001833A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833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1833A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D1C" w:rsidRDefault="00646D1C"/>
        </w:tc>
      </w:tr>
    </w:tbl>
    <w:p w:rsidR="00646D1C" w:rsidRDefault="00646D1C">
      <w:pPr>
        <w:sectPr w:rsidR="00646D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46D1C" w:rsidRDefault="00646D1C" w:rsidP="001833AE">
      <w:pPr>
        <w:autoSpaceDE w:val="0"/>
        <w:autoSpaceDN w:val="0"/>
        <w:spacing w:after="0" w:line="240" w:lineRule="auto"/>
      </w:pPr>
    </w:p>
    <w:p w:rsidR="00CA3ED8" w:rsidRDefault="00CA3ED8"/>
    <w:p w:rsidR="00646D1C" w:rsidRPr="00CA3ED8" w:rsidRDefault="001833AE">
      <w:pPr>
        <w:autoSpaceDE w:val="0"/>
        <w:autoSpaceDN w:val="0"/>
        <w:spacing w:after="0" w:line="230" w:lineRule="auto"/>
        <w:rPr>
          <w:lang w:val="ru-RU"/>
        </w:rPr>
      </w:pPr>
      <w:r w:rsidRPr="00CA3E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46D1C" w:rsidRPr="00CA3ED8" w:rsidRDefault="001833AE">
      <w:pPr>
        <w:autoSpaceDE w:val="0"/>
        <w:autoSpaceDN w:val="0"/>
        <w:spacing w:before="346" w:after="0" w:line="230" w:lineRule="auto"/>
        <w:rPr>
          <w:lang w:val="ru-RU"/>
        </w:rPr>
      </w:pPr>
      <w:r w:rsidRPr="00CA3ED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46D1C" w:rsidRPr="001833AE" w:rsidRDefault="001833AE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46D1C" w:rsidRPr="001833AE" w:rsidRDefault="001833AE">
      <w:pPr>
        <w:autoSpaceDE w:val="0"/>
        <w:autoSpaceDN w:val="0"/>
        <w:spacing w:before="262" w:after="0" w:line="230" w:lineRule="auto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46D1C" w:rsidRPr="001833AE" w:rsidRDefault="001833AE">
      <w:pPr>
        <w:autoSpaceDE w:val="0"/>
        <w:autoSpaceDN w:val="0"/>
        <w:spacing w:before="166" w:after="0" w:line="230" w:lineRule="auto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</w:t>
      </w:r>
    </w:p>
    <w:p w:rsidR="00646D1C" w:rsidRPr="001833AE" w:rsidRDefault="001833AE">
      <w:pPr>
        <w:autoSpaceDE w:val="0"/>
        <w:autoSpaceDN w:val="0"/>
        <w:spacing w:before="264" w:after="0" w:line="230" w:lineRule="auto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46D1C" w:rsidRPr="001833AE" w:rsidRDefault="001833AE">
      <w:pPr>
        <w:autoSpaceDE w:val="0"/>
        <w:autoSpaceDN w:val="0"/>
        <w:spacing w:before="168" w:after="0" w:line="262" w:lineRule="auto"/>
        <w:ind w:right="5328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 </w:t>
      </w:r>
      <w:proofErr w:type="spellStart"/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</w:p>
    <w:p w:rsidR="00646D1C" w:rsidRPr="001833AE" w:rsidRDefault="00646D1C">
      <w:pPr>
        <w:rPr>
          <w:lang w:val="ru-RU"/>
        </w:rPr>
        <w:sectPr w:rsidR="00646D1C" w:rsidRPr="001833A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46D1C" w:rsidRPr="001833AE" w:rsidRDefault="00646D1C">
      <w:pPr>
        <w:autoSpaceDE w:val="0"/>
        <w:autoSpaceDN w:val="0"/>
        <w:spacing w:after="78" w:line="220" w:lineRule="exact"/>
        <w:rPr>
          <w:lang w:val="ru-RU"/>
        </w:rPr>
      </w:pPr>
    </w:p>
    <w:p w:rsidR="00646D1C" w:rsidRPr="001833AE" w:rsidRDefault="001833AE">
      <w:pPr>
        <w:autoSpaceDE w:val="0"/>
        <w:autoSpaceDN w:val="0"/>
        <w:spacing w:after="0" w:line="230" w:lineRule="auto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46D1C" w:rsidRPr="001833AE" w:rsidRDefault="001833AE">
      <w:pPr>
        <w:autoSpaceDE w:val="0"/>
        <w:autoSpaceDN w:val="0"/>
        <w:spacing w:before="346" w:after="0" w:line="230" w:lineRule="auto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46D1C" w:rsidRPr="001833AE" w:rsidRDefault="001833AE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646D1C" w:rsidRPr="001833AE" w:rsidRDefault="001833AE">
      <w:pPr>
        <w:autoSpaceDE w:val="0"/>
        <w:autoSpaceDN w:val="0"/>
        <w:spacing w:before="262" w:after="0" w:line="230" w:lineRule="auto"/>
        <w:rPr>
          <w:lang w:val="ru-RU"/>
        </w:rPr>
      </w:pPr>
      <w:r w:rsidRPr="001833A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833AE" w:rsidRPr="001833AE" w:rsidRDefault="001833AE" w:rsidP="004A6B76">
      <w:pPr>
        <w:autoSpaceDE w:val="0"/>
        <w:autoSpaceDN w:val="0"/>
        <w:spacing w:before="168" w:after="0" w:line="286" w:lineRule="auto"/>
        <w:ind w:right="4032"/>
        <w:rPr>
          <w:lang w:val="ru-RU"/>
        </w:rPr>
      </w:pP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Цветная бумага;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Цветной картон;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Природный материал;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Ножницы с тупыми концами;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Клей – карандаш;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Клей ПВА;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Пластилин, стек;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Доска для работы с пластилином;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Клеенка; </w:t>
      </w:r>
      <w:r w:rsidRPr="001833AE">
        <w:rPr>
          <w:lang w:val="ru-RU"/>
        </w:rPr>
        <w:br/>
      </w:r>
      <w:r w:rsidRPr="001833AE">
        <w:rPr>
          <w:rFonts w:ascii="Times New Roman" w:eastAsia="Times New Roman" w:hAnsi="Times New Roman"/>
          <w:color w:val="000000"/>
          <w:sz w:val="24"/>
          <w:lang w:val="ru-RU"/>
        </w:rPr>
        <w:t>Папка для хранения принадлежностей для уроков технологии.</w:t>
      </w:r>
      <w:bookmarkStart w:id="0" w:name="_GoBack"/>
      <w:bookmarkEnd w:id="0"/>
    </w:p>
    <w:sectPr w:rsidR="001833AE" w:rsidRPr="001833A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33AE"/>
    <w:rsid w:val="0029639D"/>
    <w:rsid w:val="00326F90"/>
    <w:rsid w:val="00473AE3"/>
    <w:rsid w:val="004A6B76"/>
    <w:rsid w:val="00646D1C"/>
    <w:rsid w:val="00AA1D8D"/>
    <w:rsid w:val="00AF0DDF"/>
    <w:rsid w:val="00B47730"/>
    <w:rsid w:val="00CA3ED8"/>
    <w:rsid w:val="00CB0664"/>
    <w:rsid w:val="00D736D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A4119"/>
  <w14:defaultImageDpi w14:val="300"/>
  <w15:docId w15:val="{A4E31982-248B-48B0-A383-8D0044D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37B44-57B7-49E0-BC76-D84FDE8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6452</Words>
  <Characters>36779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7</cp:revision>
  <dcterms:created xsi:type="dcterms:W3CDTF">2013-12-23T23:15:00Z</dcterms:created>
  <dcterms:modified xsi:type="dcterms:W3CDTF">2022-08-24T07:37:00Z</dcterms:modified>
  <cp:category/>
</cp:coreProperties>
</file>