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60" w:rsidRDefault="00BA5260">
      <w:pPr>
        <w:autoSpaceDE w:val="0"/>
        <w:autoSpaceDN w:val="0"/>
        <w:spacing w:after="78" w:line="220" w:lineRule="exact"/>
      </w:pPr>
    </w:p>
    <w:p w:rsidR="00BA5260" w:rsidRPr="00FF7BE0" w:rsidRDefault="00FF7BE0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FF7BE0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BA5260" w:rsidRPr="00FF7BE0" w:rsidRDefault="00FF7BE0">
      <w:pPr>
        <w:autoSpaceDE w:val="0"/>
        <w:autoSpaceDN w:val="0"/>
        <w:spacing w:before="670" w:after="0" w:line="230" w:lineRule="auto"/>
        <w:ind w:right="2532"/>
        <w:jc w:val="right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BA5260" w:rsidRPr="00FF7BE0" w:rsidRDefault="00FF7BE0">
      <w:pPr>
        <w:autoSpaceDE w:val="0"/>
        <w:autoSpaceDN w:val="0"/>
        <w:spacing w:before="670" w:after="0" w:line="230" w:lineRule="auto"/>
        <w:ind w:right="2386"/>
        <w:jc w:val="right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Муниципальное общеобразовательное учреждение</w:t>
      </w:r>
    </w:p>
    <w:p w:rsidR="00BA5260" w:rsidRPr="00FF7BE0" w:rsidRDefault="00FF7BE0">
      <w:pPr>
        <w:autoSpaceDE w:val="0"/>
        <w:autoSpaceDN w:val="0"/>
        <w:spacing w:before="670" w:after="1376" w:line="230" w:lineRule="auto"/>
        <w:ind w:right="3992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редняя школа № 5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им.О.А.Варенцовой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82"/>
        <w:gridCol w:w="2980"/>
        <w:gridCol w:w="3220"/>
      </w:tblGrid>
      <w:tr w:rsidR="00BA5260">
        <w:trPr>
          <w:trHeight w:hRule="exact" w:val="274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2980" w:type="dxa"/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48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20" w:type="dxa"/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48" w:after="0" w:line="230" w:lineRule="auto"/>
              <w:ind w:right="96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BA5260">
        <w:trPr>
          <w:trHeight w:hRule="exact" w:val="276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 учителей начальных классов</w:t>
            </w:r>
          </w:p>
        </w:tc>
        <w:tc>
          <w:tcPr>
            <w:tcW w:w="2980" w:type="dxa"/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Методический совет</w:t>
            </w:r>
          </w:p>
        </w:tc>
        <w:tc>
          <w:tcPr>
            <w:tcW w:w="3220" w:type="dxa"/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 школы</w:t>
            </w:r>
          </w:p>
        </w:tc>
      </w:tr>
    </w:tbl>
    <w:p w:rsidR="00BA5260" w:rsidRDefault="00BA5260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580"/>
        <w:gridCol w:w="3160"/>
      </w:tblGrid>
      <w:tr w:rsidR="00BA5260">
        <w:trPr>
          <w:trHeight w:hRule="exact" w:val="274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</w:t>
            </w: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48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Зам.дир. по</w:t>
            </w:r>
          </w:p>
        </w:tc>
        <w:tc>
          <w:tcPr>
            <w:tcW w:w="3160" w:type="dxa"/>
            <w:vMerge w:val="restart"/>
            <w:tcMar>
              <w:left w:w="0" w:type="dxa"/>
              <w:right w:w="0" w:type="dxa"/>
            </w:tcMar>
          </w:tcPr>
          <w:p w:rsidR="00BA5260" w:rsidRDefault="00FF7BE0" w:rsidP="007426F1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</w:tr>
      <w:tr w:rsidR="00BA5260">
        <w:trPr>
          <w:trHeight w:hRule="exact" w:val="104"/>
        </w:trPr>
        <w:tc>
          <w:tcPr>
            <w:tcW w:w="3202" w:type="dxa"/>
            <w:vMerge w:val="restart"/>
            <w:tcMar>
              <w:left w:w="0" w:type="dxa"/>
              <w:right w:w="0" w:type="dxa"/>
            </w:tcMar>
          </w:tcPr>
          <w:p w:rsidR="00BA5260" w:rsidRDefault="00FF7BE0" w:rsidP="007426F1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МО:__________</w:t>
            </w:r>
          </w:p>
        </w:tc>
        <w:tc>
          <w:tcPr>
            <w:tcW w:w="3580" w:type="dxa"/>
            <w:vMerge w:val="restart"/>
            <w:tcMar>
              <w:left w:w="0" w:type="dxa"/>
              <w:right w:w="0" w:type="dxa"/>
            </w:tcMar>
          </w:tcPr>
          <w:p w:rsidR="00BA5260" w:rsidRDefault="00FF7BE0" w:rsidP="007426F1">
            <w:pPr>
              <w:autoSpaceDE w:val="0"/>
              <w:autoSpaceDN w:val="0"/>
              <w:spacing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УВР:__________</w:t>
            </w:r>
          </w:p>
        </w:tc>
        <w:tc>
          <w:tcPr>
            <w:tcW w:w="3427" w:type="dxa"/>
            <w:vMerge/>
          </w:tcPr>
          <w:p w:rsidR="00BA5260" w:rsidRDefault="00BA5260"/>
        </w:tc>
      </w:tr>
      <w:tr w:rsidR="00BA5260">
        <w:trPr>
          <w:trHeight w:hRule="exact" w:val="304"/>
        </w:trPr>
        <w:tc>
          <w:tcPr>
            <w:tcW w:w="3427" w:type="dxa"/>
            <w:vMerge/>
          </w:tcPr>
          <w:p w:rsidR="00BA5260" w:rsidRDefault="00BA5260"/>
        </w:tc>
        <w:tc>
          <w:tcPr>
            <w:tcW w:w="3427" w:type="dxa"/>
            <w:vMerge/>
          </w:tcPr>
          <w:p w:rsidR="00BA5260" w:rsidRDefault="00BA5260"/>
        </w:tc>
        <w:tc>
          <w:tcPr>
            <w:tcW w:w="3160" w:type="dxa"/>
            <w:tcMar>
              <w:left w:w="0" w:type="dxa"/>
              <w:right w:w="0" w:type="dxa"/>
            </w:tcMar>
          </w:tcPr>
          <w:p w:rsidR="00BA5260" w:rsidRDefault="00FF7BE0" w:rsidP="007426F1">
            <w:pPr>
              <w:autoSpaceDE w:val="0"/>
              <w:autoSpaceDN w:val="0"/>
              <w:spacing w:before="78" w:after="0" w:line="230" w:lineRule="auto"/>
              <w:ind w:left="2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</w:p>
        </w:tc>
      </w:tr>
      <w:tr w:rsidR="00BA5260">
        <w:trPr>
          <w:trHeight w:hRule="exact" w:val="3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160" w:type="dxa"/>
            <w:vMerge w:val="restart"/>
            <w:tcMar>
              <w:left w:w="0" w:type="dxa"/>
              <w:right w:w="0" w:type="dxa"/>
            </w:tcMar>
          </w:tcPr>
          <w:p w:rsidR="00BA5260" w:rsidRDefault="007426F1" w:rsidP="007426F1">
            <w:pPr>
              <w:autoSpaceDE w:val="0"/>
              <w:autoSpaceDN w:val="0"/>
              <w:spacing w:before="194" w:after="0" w:line="230" w:lineRule="auto"/>
              <w:ind w:left="2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"" </w:t>
            </w:r>
            <w:r w:rsidR="00FF7BE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  <w:r w:rsidR="00FF7BE0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</w:tr>
      <w:tr w:rsidR="00BA5260">
        <w:trPr>
          <w:trHeight w:hRule="exact" w:val="384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BA5260" w:rsidRDefault="007426F1" w:rsidP="007426F1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"" </w:t>
            </w:r>
            <w:r w:rsidR="00FF7BE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  <w:r w:rsidR="00FF7BE0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BA5260" w:rsidRDefault="00FF7BE0" w:rsidP="007426F1">
            <w:pPr>
              <w:autoSpaceDE w:val="0"/>
              <w:autoSpaceDN w:val="0"/>
              <w:spacing w:before="98" w:after="0" w:line="230" w:lineRule="auto"/>
              <w:ind w:left="31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</w:t>
            </w:r>
            <w:r w:rsidR="007426F1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т</w:t>
            </w:r>
            <w:proofErr w:type="spellEnd"/>
            <w:r w:rsidR="007426F1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""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  <w:tc>
          <w:tcPr>
            <w:tcW w:w="3427" w:type="dxa"/>
            <w:vMerge/>
          </w:tcPr>
          <w:p w:rsidR="00BA5260" w:rsidRDefault="00BA5260"/>
        </w:tc>
      </w:tr>
    </w:tbl>
    <w:p w:rsidR="00BA5260" w:rsidRDefault="00FF7BE0">
      <w:pPr>
        <w:autoSpaceDE w:val="0"/>
        <w:autoSpaceDN w:val="0"/>
        <w:spacing w:before="978"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BA5260" w:rsidRDefault="00FF7BE0">
      <w:pPr>
        <w:autoSpaceDE w:val="0"/>
        <w:autoSpaceDN w:val="0"/>
        <w:spacing w:before="166" w:after="0" w:line="230" w:lineRule="auto"/>
        <w:ind w:right="4012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учебного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предмета</w:t>
      </w:r>
      <w:proofErr w:type="spellEnd"/>
    </w:p>
    <w:p w:rsidR="00BA5260" w:rsidRDefault="00FF7BE0">
      <w:pPr>
        <w:autoSpaceDE w:val="0"/>
        <w:autoSpaceDN w:val="0"/>
        <w:spacing w:before="70" w:after="0" w:line="230" w:lineRule="auto"/>
        <w:ind w:right="4240"/>
        <w:jc w:val="right"/>
      </w:pPr>
      <w:r>
        <w:rPr>
          <w:rFonts w:ascii="Times New Roman" w:eastAsia="Times New Roman" w:hAnsi="Times New Roman"/>
          <w:color w:val="000000"/>
          <w:sz w:val="24"/>
        </w:rPr>
        <w:t>«Математика»</w:t>
      </w:r>
    </w:p>
    <w:p w:rsidR="00BA5260" w:rsidRDefault="00FF7BE0">
      <w:pPr>
        <w:autoSpaceDE w:val="0"/>
        <w:autoSpaceDN w:val="0"/>
        <w:spacing w:before="670" w:after="0" w:line="230" w:lineRule="auto"/>
        <w:ind w:right="2672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1 класса начального общего образования</w:t>
      </w:r>
    </w:p>
    <w:p w:rsidR="00BA5260" w:rsidRDefault="00FF7BE0">
      <w:pPr>
        <w:autoSpaceDE w:val="0"/>
        <w:autoSpaceDN w:val="0"/>
        <w:spacing w:before="70" w:after="0" w:line="230" w:lineRule="auto"/>
        <w:ind w:right="3610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BA5260" w:rsidRDefault="00FF7BE0">
      <w:pPr>
        <w:autoSpaceDE w:val="0"/>
        <w:autoSpaceDN w:val="0"/>
        <w:spacing w:before="2112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Составитель: </w:t>
      </w:r>
    </w:p>
    <w:p w:rsidR="00BA5260" w:rsidRPr="007426F1" w:rsidRDefault="00BA5260">
      <w:pPr>
        <w:autoSpaceDE w:val="0"/>
        <w:autoSpaceDN w:val="0"/>
        <w:spacing w:after="78" w:line="220" w:lineRule="exact"/>
        <w:rPr>
          <w:lang w:val="ru-RU"/>
        </w:rPr>
      </w:pPr>
    </w:p>
    <w:p w:rsidR="00FF7BE0" w:rsidRPr="007426F1" w:rsidRDefault="00FF7BE0">
      <w:pPr>
        <w:autoSpaceDE w:val="0"/>
        <w:autoSpaceDN w:val="0"/>
        <w:spacing w:after="78" w:line="220" w:lineRule="exact"/>
        <w:rPr>
          <w:lang w:val="ru-RU"/>
        </w:rPr>
      </w:pPr>
    </w:p>
    <w:p w:rsidR="00FF7BE0" w:rsidRPr="007426F1" w:rsidRDefault="00FF7BE0">
      <w:pPr>
        <w:autoSpaceDE w:val="0"/>
        <w:autoSpaceDN w:val="0"/>
        <w:spacing w:after="78" w:line="220" w:lineRule="exact"/>
        <w:rPr>
          <w:lang w:val="ru-RU"/>
        </w:rPr>
      </w:pPr>
    </w:p>
    <w:p w:rsidR="00FF7BE0" w:rsidRPr="007426F1" w:rsidRDefault="00FF7BE0">
      <w:pPr>
        <w:autoSpaceDE w:val="0"/>
        <w:autoSpaceDN w:val="0"/>
        <w:spacing w:after="78" w:line="220" w:lineRule="exact"/>
        <w:rPr>
          <w:lang w:val="ru-RU"/>
        </w:rPr>
      </w:pPr>
    </w:p>
    <w:p w:rsidR="00FF7BE0" w:rsidRPr="007426F1" w:rsidRDefault="00FF7BE0">
      <w:pPr>
        <w:autoSpaceDE w:val="0"/>
        <w:autoSpaceDN w:val="0"/>
        <w:spacing w:after="78" w:line="220" w:lineRule="exact"/>
        <w:rPr>
          <w:lang w:val="ru-RU"/>
        </w:rPr>
      </w:pPr>
    </w:p>
    <w:p w:rsidR="00BA5260" w:rsidRPr="007426F1" w:rsidRDefault="00FF7BE0">
      <w:pPr>
        <w:autoSpaceDE w:val="0"/>
        <w:autoSpaceDN w:val="0"/>
        <w:spacing w:after="0" w:line="230" w:lineRule="auto"/>
        <w:ind w:right="3564"/>
        <w:jc w:val="right"/>
        <w:rPr>
          <w:lang w:val="ru-RU"/>
        </w:rPr>
      </w:pPr>
      <w:proofErr w:type="spellStart"/>
      <w:r w:rsidRPr="007426F1">
        <w:rPr>
          <w:rFonts w:ascii="Times New Roman" w:eastAsia="Times New Roman" w:hAnsi="Times New Roman"/>
          <w:color w:val="000000"/>
          <w:sz w:val="24"/>
          <w:lang w:val="ru-RU"/>
        </w:rPr>
        <w:t>г.Ярославль</w:t>
      </w:r>
      <w:proofErr w:type="spellEnd"/>
      <w:r w:rsidRPr="007426F1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BA5260" w:rsidRPr="007426F1" w:rsidRDefault="00BA5260">
      <w:pPr>
        <w:rPr>
          <w:lang w:val="ru-RU"/>
        </w:rPr>
        <w:sectPr w:rsidR="00BA5260" w:rsidRPr="007426F1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BA5260" w:rsidRPr="007426F1" w:rsidRDefault="00BA5260">
      <w:pPr>
        <w:autoSpaceDE w:val="0"/>
        <w:autoSpaceDN w:val="0"/>
        <w:spacing w:after="78" w:line="220" w:lineRule="exact"/>
        <w:rPr>
          <w:lang w:val="ru-RU"/>
        </w:rPr>
      </w:pPr>
    </w:p>
    <w:p w:rsidR="00BA5260" w:rsidRPr="007426F1" w:rsidRDefault="00FF7BE0">
      <w:pPr>
        <w:autoSpaceDE w:val="0"/>
        <w:autoSpaceDN w:val="0"/>
        <w:spacing w:after="0" w:line="230" w:lineRule="auto"/>
        <w:rPr>
          <w:lang w:val="ru-RU"/>
        </w:rPr>
      </w:pPr>
      <w:r w:rsidRPr="007426F1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BA5260" w:rsidRPr="00FF7BE0" w:rsidRDefault="00FF7BE0">
      <w:pPr>
        <w:autoSpaceDE w:val="0"/>
        <w:autoSpaceDN w:val="0"/>
        <w:spacing w:before="346" w:after="0"/>
        <w:ind w:firstLine="180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BA5260" w:rsidRPr="00FF7BE0" w:rsidRDefault="00FF7BE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BA5260" w:rsidRPr="00FF7BE0" w:rsidRDefault="00FF7BE0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FF7BE0">
        <w:rPr>
          <w:lang w:val="ru-RU"/>
        </w:rPr>
        <w:br/>
      </w: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BA5260" w:rsidRPr="00FF7BE0" w:rsidRDefault="00FF7BE0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FF7BE0">
        <w:rPr>
          <w:lang w:val="ru-RU"/>
        </w:rPr>
        <w:tab/>
      </w: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BA5260" w:rsidRPr="00FF7BE0" w:rsidRDefault="00FF7BE0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BA5260" w:rsidRPr="00FF7BE0" w:rsidRDefault="00FF7BE0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«больше-меньше», «равно-неравно», «порядок»), смысла арифметических действий, </w:t>
      </w:r>
      <w:r w:rsidRPr="00FF7BE0">
        <w:rPr>
          <w:lang w:val="ru-RU"/>
        </w:rPr>
        <w:br/>
      </w: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BA5260" w:rsidRPr="00FF7BE0" w:rsidRDefault="00FF7BE0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</w:t>
      </w:r>
      <w:proofErr w:type="gramStart"/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аргументацию,  различать</w:t>
      </w:r>
      <w:proofErr w:type="gramEnd"/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BA5260" w:rsidRPr="00FF7BE0" w:rsidRDefault="00FF7BE0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FF7BE0">
        <w:rPr>
          <w:lang w:val="ru-RU"/>
        </w:rPr>
        <w:br/>
      </w: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FF7BE0">
        <w:rPr>
          <w:lang w:val="ru-RU"/>
        </w:rPr>
        <w:br/>
      </w: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BA5260" w:rsidRPr="00FF7BE0" w:rsidRDefault="00FF7BE0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FF7BE0">
        <w:rPr>
          <w:lang w:val="ru-RU"/>
        </w:rPr>
        <w:tab/>
      </w: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BA5260" w:rsidRPr="00FF7BE0" w:rsidRDefault="00FF7BE0">
      <w:pPr>
        <w:autoSpaceDE w:val="0"/>
        <w:autoSpaceDN w:val="0"/>
        <w:spacing w:before="178" w:after="0"/>
        <w:ind w:left="420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</w:t>
      </w:r>
      <w:proofErr w:type="gramStart"/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процессов  и</w:t>
      </w:r>
      <w:proofErr w:type="gramEnd"/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BA5260" w:rsidRPr="00FF7BE0" w:rsidRDefault="00FF7BE0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BA5260" w:rsidRPr="00FF7BE0" w:rsidRDefault="00FF7BE0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BA5260" w:rsidRPr="00FF7BE0" w:rsidRDefault="00BA5260">
      <w:pPr>
        <w:rPr>
          <w:lang w:val="ru-RU"/>
        </w:rPr>
        <w:sectPr w:rsidR="00BA5260" w:rsidRPr="00FF7BE0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BA5260" w:rsidRPr="00FF7BE0" w:rsidRDefault="00BA5260">
      <w:pPr>
        <w:autoSpaceDE w:val="0"/>
        <w:autoSpaceDN w:val="0"/>
        <w:spacing w:after="66" w:line="220" w:lineRule="exact"/>
        <w:rPr>
          <w:lang w:val="ru-RU"/>
        </w:rPr>
      </w:pPr>
    </w:p>
    <w:p w:rsidR="00BA5260" w:rsidRPr="00FF7BE0" w:rsidRDefault="00FF7BE0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BA5260" w:rsidRPr="00FF7BE0" w:rsidRDefault="00FF7BE0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</w:t>
      </w:r>
      <w:proofErr w:type="gramStart"/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и  закономерности</w:t>
      </w:r>
      <w:proofErr w:type="gramEnd"/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FF7BE0">
        <w:rPr>
          <w:lang w:val="ru-RU"/>
        </w:rPr>
        <w:br/>
      </w: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BA5260" w:rsidRPr="00FF7BE0" w:rsidRDefault="00FF7BE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BA5260" w:rsidRPr="00FF7BE0" w:rsidRDefault="00FF7BE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:rsidR="00BA5260" w:rsidRPr="00FF7BE0" w:rsidRDefault="00BA5260">
      <w:pPr>
        <w:rPr>
          <w:lang w:val="ru-RU"/>
        </w:rPr>
        <w:sectPr w:rsidR="00BA5260" w:rsidRPr="00FF7BE0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BA5260" w:rsidRPr="00FF7BE0" w:rsidRDefault="00BA5260">
      <w:pPr>
        <w:autoSpaceDE w:val="0"/>
        <w:autoSpaceDN w:val="0"/>
        <w:spacing w:after="78" w:line="220" w:lineRule="exact"/>
        <w:rPr>
          <w:lang w:val="ru-RU"/>
        </w:rPr>
      </w:pPr>
    </w:p>
    <w:p w:rsidR="00BA5260" w:rsidRPr="00FF7BE0" w:rsidRDefault="00FF7BE0">
      <w:pPr>
        <w:autoSpaceDE w:val="0"/>
        <w:autoSpaceDN w:val="0"/>
        <w:spacing w:after="0" w:line="230" w:lineRule="auto"/>
        <w:rPr>
          <w:lang w:val="ru-RU"/>
        </w:rPr>
      </w:pPr>
      <w:r w:rsidRPr="00FF7B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BA5260" w:rsidRPr="00FF7BE0" w:rsidRDefault="00FF7BE0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Основное содержание обучения в программе представлено разделами: «Числа и величины»,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BA5260" w:rsidRPr="00FF7BE0" w:rsidRDefault="00FF7BE0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FF7BE0">
        <w:rPr>
          <w:lang w:val="ru-RU"/>
        </w:rPr>
        <w:tab/>
      </w:r>
      <w:r w:rsidRPr="00FF7B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FF7BE0">
        <w:rPr>
          <w:lang w:val="ru-RU"/>
        </w:rPr>
        <w:br/>
      </w:r>
      <w:r w:rsidRPr="00FF7BE0">
        <w:rPr>
          <w:lang w:val="ru-RU"/>
        </w:rPr>
        <w:tab/>
      </w: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BA5260" w:rsidRPr="00FF7BE0" w:rsidRDefault="00FF7BE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F7BE0">
        <w:rPr>
          <w:lang w:val="ru-RU"/>
        </w:rPr>
        <w:tab/>
      </w: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BA5260" w:rsidRPr="00FF7BE0" w:rsidRDefault="00FF7BE0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FF7BE0">
        <w:rPr>
          <w:lang w:val="ru-RU"/>
        </w:rPr>
        <w:tab/>
      </w: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BA5260" w:rsidRPr="00FF7BE0" w:rsidRDefault="00FF7BE0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FF7BE0">
        <w:rPr>
          <w:lang w:val="ru-RU"/>
        </w:rPr>
        <w:tab/>
      </w:r>
      <w:r w:rsidRPr="00FF7B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FF7BE0">
        <w:rPr>
          <w:lang w:val="ru-RU"/>
        </w:rPr>
        <w:br/>
      </w:r>
      <w:r w:rsidRPr="00FF7BE0">
        <w:rPr>
          <w:lang w:val="ru-RU"/>
        </w:rPr>
        <w:tab/>
      </w: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BA5260" w:rsidRPr="00FF7BE0" w:rsidRDefault="00FF7BE0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FF7BE0">
        <w:rPr>
          <w:lang w:val="ru-RU"/>
        </w:rPr>
        <w:tab/>
      </w:r>
      <w:r w:rsidRPr="00FF7B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FF7BE0">
        <w:rPr>
          <w:lang w:val="ru-RU"/>
        </w:rPr>
        <w:br/>
      </w:r>
      <w:r w:rsidRPr="00FF7BE0">
        <w:rPr>
          <w:lang w:val="ru-RU"/>
        </w:rPr>
        <w:tab/>
      </w: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BA5260" w:rsidRPr="00FF7BE0" w:rsidRDefault="00FF7BE0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FF7BE0">
        <w:rPr>
          <w:lang w:val="ru-RU"/>
        </w:rPr>
        <w:tab/>
      </w:r>
      <w:r w:rsidRPr="00FF7B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FF7BE0">
        <w:rPr>
          <w:lang w:val="ru-RU"/>
        </w:rPr>
        <w:br/>
      </w:r>
      <w:r w:rsidRPr="00FF7BE0">
        <w:rPr>
          <w:lang w:val="ru-RU"/>
        </w:rPr>
        <w:tab/>
      </w: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BA5260" w:rsidRPr="00FF7BE0" w:rsidRDefault="00FF7BE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BA5260" w:rsidRPr="00FF7BE0" w:rsidRDefault="00FF7BE0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FF7BE0">
        <w:rPr>
          <w:lang w:val="ru-RU"/>
        </w:rPr>
        <w:tab/>
      </w:r>
      <w:r w:rsidRPr="00FF7B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FF7BE0">
        <w:rPr>
          <w:lang w:val="ru-RU"/>
        </w:rPr>
        <w:br/>
      </w:r>
      <w:r w:rsidRPr="00FF7BE0">
        <w:rPr>
          <w:lang w:val="ru-RU"/>
        </w:rPr>
        <w:tab/>
      </w: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BA5260" w:rsidRPr="00FF7BE0" w:rsidRDefault="00FF7B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BA5260" w:rsidRPr="00FF7BE0" w:rsidRDefault="00FF7BE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F7BE0">
        <w:rPr>
          <w:lang w:val="ru-RU"/>
        </w:rPr>
        <w:tab/>
      </w: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BA5260" w:rsidRPr="00FF7BE0" w:rsidRDefault="00FF7BE0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BA5260" w:rsidRPr="00FF7BE0" w:rsidRDefault="00FF7BE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F7BE0">
        <w:rPr>
          <w:lang w:val="ru-RU"/>
        </w:rPr>
        <w:tab/>
      </w: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Двух-</w:t>
      </w:r>
      <w:proofErr w:type="spellStart"/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трёхшаговые</w:t>
      </w:r>
      <w:proofErr w:type="spellEnd"/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BA5260" w:rsidRPr="00FF7BE0" w:rsidRDefault="00FF7BE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F7BE0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BA5260" w:rsidRPr="00FF7BE0" w:rsidRDefault="00FF7BE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F7BE0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BA5260" w:rsidRPr="00FF7BE0" w:rsidRDefault="00FF7BE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BA5260" w:rsidRPr="00FF7BE0" w:rsidRDefault="00FF7BE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:rsidR="00BA5260" w:rsidRPr="00FF7BE0" w:rsidRDefault="00FF7BE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BA5260" w:rsidRPr="00FF7BE0" w:rsidRDefault="00FF7BE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:rsidR="00BA5260" w:rsidRPr="00FF7BE0" w:rsidRDefault="00FF7BE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объекта, два числа; распределять объекты на группы по заданному</w:t>
      </w:r>
    </w:p>
    <w:p w:rsidR="00BA5260" w:rsidRPr="00FF7BE0" w:rsidRDefault="00BA5260">
      <w:pPr>
        <w:rPr>
          <w:lang w:val="ru-RU"/>
        </w:rPr>
        <w:sectPr w:rsidR="00BA5260" w:rsidRPr="00FF7BE0">
          <w:pgSz w:w="11900" w:h="16840"/>
          <w:pgMar w:top="298" w:right="650" w:bottom="4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A5260" w:rsidRPr="00FF7BE0" w:rsidRDefault="00BA5260">
      <w:pPr>
        <w:autoSpaceDE w:val="0"/>
        <w:autoSpaceDN w:val="0"/>
        <w:spacing w:after="66" w:line="220" w:lineRule="exact"/>
        <w:rPr>
          <w:lang w:val="ru-RU"/>
        </w:rPr>
      </w:pPr>
    </w:p>
    <w:p w:rsidR="00BA5260" w:rsidRPr="00FF7BE0" w:rsidRDefault="00FF7BE0">
      <w:pPr>
        <w:autoSpaceDE w:val="0"/>
        <w:autoSpaceDN w:val="0"/>
        <w:spacing w:after="0" w:line="329" w:lineRule="auto"/>
        <w:ind w:left="240" w:right="720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основанию; </w:t>
      </w:r>
      <w:r w:rsidRPr="00FF7BE0">
        <w:rPr>
          <w:lang w:val="ru-RU"/>
        </w:rPr>
        <w:br/>
      </w: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FF7BE0">
        <w:rPr>
          <w:lang w:val="ru-RU"/>
        </w:rPr>
        <w:br/>
      </w: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BA5260" w:rsidRPr="00FF7BE0" w:rsidRDefault="00FF7BE0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FF7BE0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FF7BE0">
        <w:rPr>
          <w:lang w:val="ru-RU"/>
        </w:rPr>
        <w:br/>
      </w: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FF7BE0">
        <w:rPr>
          <w:lang w:val="ru-RU"/>
        </w:rPr>
        <w:br/>
      </w: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BA5260" w:rsidRPr="00FF7BE0" w:rsidRDefault="00FF7BE0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FF7BE0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FF7BE0">
        <w:rPr>
          <w:lang w:val="ru-RU"/>
        </w:rPr>
        <w:br/>
      </w: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FF7BE0">
        <w:rPr>
          <w:lang w:val="ru-RU"/>
        </w:rPr>
        <w:br/>
      </w: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FF7BE0">
        <w:rPr>
          <w:lang w:val="ru-RU"/>
        </w:rPr>
        <w:br/>
      </w: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FF7BE0">
        <w:rPr>
          <w:lang w:val="ru-RU"/>
        </w:rPr>
        <w:br/>
      </w: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BA5260" w:rsidRPr="00FF7BE0" w:rsidRDefault="00FF7BE0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FF7BE0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FF7BE0">
        <w:rPr>
          <w:lang w:val="ru-RU"/>
        </w:rPr>
        <w:br/>
      </w: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  <w:r w:rsidRPr="00FF7BE0">
        <w:rPr>
          <w:lang w:val="ru-RU"/>
        </w:rPr>
        <w:br/>
      </w: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FF7BE0">
        <w:rPr>
          <w:lang w:val="ru-RU"/>
        </w:rPr>
        <w:br/>
      </w: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FF7BE0">
        <w:rPr>
          <w:lang w:val="ru-RU"/>
        </w:rPr>
        <w:br/>
      </w: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BA5260" w:rsidRPr="00FF7BE0" w:rsidRDefault="00FF7BE0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FF7BE0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FF7BE0">
        <w:rPr>
          <w:lang w:val="ru-RU"/>
        </w:rPr>
        <w:br/>
      </w: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  <w:r w:rsidRPr="00FF7BE0">
        <w:rPr>
          <w:lang w:val="ru-RU"/>
        </w:rPr>
        <w:br/>
      </w: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BA5260" w:rsidRPr="00FF7BE0" w:rsidRDefault="00BA5260">
      <w:pPr>
        <w:rPr>
          <w:lang w:val="ru-RU"/>
        </w:rPr>
        <w:sectPr w:rsidR="00BA5260" w:rsidRPr="00FF7BE0">
          <w:pgSz w:w="11900" w:h="16840"/>
          <w:pgMar w:top="286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BA5260" w:rsidRPr="00FF7BE0" w:rsidRDefault="00BA5260">
      <w:pPr>
        <w:autoSpaceDE w:val="0"/>
        <w:autoSpaceDN w:val="0"/>
        <w:spacing w:after="78" w:line="220" w:lineRule="exact"/>
        <w:rPr>
          <w:lang w:val="ru-RU"/>
        </w:rPr>
      </w:pPr>
    </w:p>
    <w:p w:rsidR="00BA5260" w:rsidRPr="00FF7BE0" w:rsidRDefault="00FF7BE0">
      <w:pPr>
        <w:autoSpaceDE w:val="0"/>
        <w:autoSpaceDN w:val="0"/>
        <w:spacing w:after="0" w:line="230" w:lineRule="auto"/>
        <w:rPr>
          <w:lang w:val="ru-RU"/>
        </w:rPr>
      </w:pPr>
      <w:r w:rsidRPr="00FF7BE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BA5260" w:rsidRPr="00FF7BE0" w:rsidRDefault="00FF7BE0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FF7BE0">
        <w:rPr>
          <w:lang w:val="ru-RU"/>
        </w:rPr>
        <w:tab/>
      </w: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BA5260" w:rsidRPr="00FF7BE0" w:rsidRDefault="00FF7BE0">
      <w:pPr>
        <w:autoSpaceDE w:val="0"/>
        <w:autoSpaceDN w:val="0"/>
        <w:spacing w:before="262" w:after="0" w:line="230" w:lineRule="auto"/>
        <w:rPr>
          <w:lang w:val="ru-RU"/>
        </w:rPr>
      </w:pPr>
      <w:r w:rsidRPr="00FF7BE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BA5260" w:rsidRPr="00FF7BE0" w:rsidRDefault="00FF7BE0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FF7BE0">
        <w:rPr>
          <w:lang w:val="ru-RU"/>
        </w:rPr>
        <w:tab/>
      </w: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BA5260" w:rsidRPr="00FF7BE0" w:rsidRDefault="00FF7BE0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BA5260" w:rsidRPr="00FF7BE0" w:rsidRDefault="00FF7BE0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BA5260" w:rsidRPr="00FF7BE0" w:rsidRDefault="00FF7BE0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BA5260" w:rsidRPr="00FF7BE0" w:rsidRDefault="00FF7BE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BA5260" w:rsidRPr="00FF7BE0" w:rsidRDefault="00FF7BE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BA5260" w:rsidRPr="00FF7BE0" w:rsidRDefault="00FF7BE0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BA5260" w:rsidRPr="00FF7BE0" w:rsidRDefault="00FF7BE0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BA5260" w:rsidRPr="00FF7BE0" w:rsidRDefault="00FF7BE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BA5260" w:rsidRPr="00FF7BE0" w:rsidRDefault="00FF7BE0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BA5260" w:rsidRPr="00FF7BE0" w:rsidRDefault="00FF7BE0">
      <w:pPr>
        <w:autoSpaceDE w:val="0"/>
        <w:autoSpaceDN w:val="0"/>
        <w:spacing w:before="324" w:after="0" w:line="230" w:lineRule="auto"/>
        <w:rPr>
          <w:lang w:val="ru-RU"/>
        </w:rPr>
      </w:pPr>
      <w:r w:rsidRPr="00FF7BE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BA5260" w:rsidRPr="00FF7BE0" w:rsidRDefault="00FF7BE0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BA5260" w:rsidRPr="00FF7BE0" w:rsidRDefault="00FF7BE0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proofErr w:type="gramStart"/>
      <w:r w:rsidRPr="00FF7BE0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</w:t>
      </w:r>
      <w:proofErr w:type="gramEnd"/>
      <w:r w:rsidRPr="00FF7B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</w:t>
      </w:r>
    </w:p>
    <w:p w:rsidR="00BA5260" w:rsidRPr="00FF7BE0" w:rsidRDefault="00FF7BE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F7BE0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BA5260" w:rsidRPr="00FF7BE0" w:rsidRDefault="00FF7BE0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BA5260" w:rsidRPr="00FF7BE0" w:rsidRDefault="00FF7BE0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BA5260" w:rsidRPr="00FF7BE0" w:rsidRDefault="00FF7BE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BA5260" w:rsidRPr="00FF7BE0" w:rsidRDefault="00FF7BE0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BA5260" w:rsidRPr="00FF7BE0" w:rsidRDefault="00FF7BE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F7BE0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BA5260" w:rsidRPr="00FF7BE0" w:rsidRDefault="00BA5260">
      <w:pPr>
        <w:rPr>
          <w:lang w:val="ru-RU"/>
        </w:rPr>
        <w:sectPr w:rsidR="00BA5260" w:rsidRPr="00FF7BE0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A5260" w:rsidRPr="00FF7BE0" w:rsidRDefault="00BA5260">
      <w:pPr>
        <w:autoSpaceDE w:val="0"/>
        <w:autoSpaceDN w:val="0"/>
        <w:spacing w:after="132" w:line="220" w:lineRule="exact"/>
        <w:rPr>
          <w:lang w:val="ru-RU"/>
        </w:rPr>
      </w:pPr>
    </w:p>
    <w:p w:rsidR="00BA5260" w:rsidRPr="00FF7BE0" w:rsidRDefault="00FF7BE0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BA5260" w:rsidRPr="00FF7BE0" w:rsidRDefault="00FF7BE0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BA5260" w:rsidRPr="00FF7BE0" w:rsidRDefault="00FF7BE0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BA5260" w:rsidRPr="00FF7BE0" w:rsidRDefault="00FF7BE0">
      <w:pPr>
        <w:autoSpaceDE w:val="0"/>
        <w:autoSpaceDN w:val="0"/>
        <w:spacing w:before="178" w:after="0" w:line="230" w:lineRule="auto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:rsidR="00BA5260" w:rsidRPr="00FF7BE0" w:rsidRDefault="00FF7BE0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BA5260" w:rsidRPr="00FF7BE0" w:rsidRDefault="00FF7BE0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BA5260" w:rsidRPr="00FF7BE0" w:rsidRDefault="00FF7BE0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BA5260" w:rsidRPr="00FF7BE0" w:rsidRDefault="00FF7BE0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BA5260" w:rsidRPr="00FF7BE0" w:rsidRDefault="00FF7BE0">
      <w:pPr>
        <w:autoSpaceDE w:val="0"/>
        <w:autoSpaceDN w:val="0"/>
        <w:spacing w:before="178" w:after="0" w:line="230" w:lineRule="auto"/>
        <w:rPr>
          <w:lang w:val="ru-RU"/>
        </w:rPr>
      </w:pPr>
      <w:r w:rsidRPr="00FF7BE0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BA5260" w:rsidRPr="00FF7BE0" w:rsidRDefault="00FF7BE0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:rsidR="00BA5260" w:rsidRPr="00FF7BE0" w:rsidRDefault="00FF7BE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:rsidR="00BA5260" w:rsidRPr="00FF7BE0" w:rsidRDefault="00FF7BE0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BA5260" w:rsidRPr="00FF7BE0" w:rsidRDefault="00FF7BE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BA5260" w:rsidRPr="00FF7BE0" w:rsidRDefault="00FF7BE0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BA5260" w:rsidRPr="00FF7BE0" w:rsidRDefault="00FF7BE0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BA5260" w:rsidRPr="00FF7BE0" w:rsidRDefault="00FF7BE0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BA5260" w:rsidRPr="00FF7BE0" w:rsidRDefault="00FF7BE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алгоритмах: воспроизводить, дополнять, исправлять деформированные;</w:t>
      </w:r>
    </w:p>
    <w:p w:rsidR="00BA5260" w:rsidRPr="00FF7BE0" w:rsidRDefault="00FF7BE0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</w:t>
      </w:r>
      <w:proofErr w:type="gramStart"/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; .</w:t>
      </w:r>
      <w:proofErr w:type="gramEnd"/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составлять тексты заданий, аналогичные типовым изученным.</w:t>
      </w:r>
    </w:p>
    <w:p w:rsidR="00BA5260" w:rsidRPr="00FF7BE0" w:rsidRDefault="00FF7BE0">
      <w:pPr>
        <w:autoSpaceDE w:val="0"/>
        <w:autoSpaceDN w:val="0"/>
        <w:spacing w:before="178" w:after="0" w:line="230" w:lineRule="auto"/>
        <w:rPr>
          <w:lang w:val="ru-RU"/>
        </w:rPr>
      </w:pPr>
      <w:r w:rsidRPr="00FF7BE0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BA5260" w:rsidRPr="00FF7BE0" w:rsidRDefault="00FF7BE0">
      <w:pPr>
        <w:autoSpaceDE w:val="0"/>
        <w:autoSpaceDN w:val="0"/>
        <w:spacing w:before="190" w:after="0" w:line="230" w:lineRule="auto"/>
        <w:rPr>
          <w:lang w:val="ru-RU"/>
        </w:rPr>
      </w:pPr>
      <w:r w:rsidRPr="00FF7BE0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BA5260" w:rsidRPr="00FF7BE0" w:rsidRDefault="00FF7BE0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BA5260" w:rsidRPr="00FF7BE0" w:rsidRDefault="00FF7BE0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BA5260" w:rsidRPr="00FF7BE0" w:rsidRDefault="00FF7BE0">
      <w:pPr>
        <w:autoSpaceDE w:val="0"/>
        <w:autoSpaceDN w:val="0"/>
        <w:spacing w:before="178" w:after="0" w:line="230" w:lineRule="auto"/>
        <w:rPr>
          <w:lang w:val="ru-RU"/>
        </w:rPr>
      </w:pPr>
      <w:r w:rsidRPr="00FF7BE0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BA5260" w:rsidRPr="00FF7BE0" w:rsidRDefault="00FF7BE0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BA5260" w:rsidRPr="00FF7BE0" w:rsidRDefault="00BA5260">
      <w:pPr>
        <w:rPr>
          <w:lang w:val="ru-RU"/>
        </w:rPr>
        <w:sectPr w:rsidR="00BA5260" w:rsidRPr="00FF7BE0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BA5260" w:rsidRPr="00FF7BE0" w:rsidRDefault="00BA5260">
      <w:pPr>
        <w:autoSpaceDE w:val="0"/>
        <w:autoSpaceDN w:val="0"/>
        <w:spacing w:after="144" w:line="220" w:lineRule="exact"/>
        <w:rPr>
          <w:lang w:val="ru-RU"/>
        </w:rPr>
      </w:pPr>
    </w:p>
    <w:p w:rsidR="00BA5260" w:rsidRPr="00FF7BE0" w:rsidRDefault="00FF7BE0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BA5260" w:rsidRPr="00FF7BE0" w:rsidRDefault="00FF7BE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BA5260" w:rsidRPr="00FF7BE0" w:rsidRDefault="00FF7BE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F7BE0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BA5260" w:rsidRPr="00FF7BE0" w:rsidRDefault="00FF7BE0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BA5260" w:rsidRPr="00FF7BE0" w:rsidRDefault="00FF7BE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BA5260" w:rsidRPr="00FF7BE0" w:rsidRDefault="00FF7BE0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FF7BE0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BA5260" w:rsidRPr="00FF7BE0" w:rsidRDefault="00FF7BE0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контрпримеров</w:t>
      </w:r>
      <w:proofErr w:type="spellEnd"/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BA5260" w:rsidRPr="00FF7BE0" w:rsidRDefault="00FF7BE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согласовывать  мнения</w:t>
      </w:r>
      <w:proofErr w:type="gramEnd"/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 в ходе поиска доказательств, выбора рационального способа, анализа информации;</w:t>
      </w:r>
    </w:p>
    <w:p w:rsidR="00BA5260" w:rsidRPr="00FF7BE0" w:rsidRDefault="00FF7BE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BA5260" w:rsidRPr="00FF7BE0" w:rsidRDefault="00FF7BE0">
      <w:pPr>
        <w:autoSpaceDE w:val="0"/>
        <w:autoSpaceDN w:val="0"/>
        <w:spacing w:before="322" w:after="0" w:line="230" w:lineRule="auto"/>
        <w:rPr>
          <w:lang w:val="ru-RU"/>
        </w:rPr>
      </w:pPr>
      <w:r w:rsidRPr="00FF7BE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BA5260" w:rsidRPr="00FF7BE0" w:rsidRDefault="00FF7BE0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1 классе обучающийся научится:</w:t>
      </w:r>
    </w:p>
    <w:p w:rsidR="00BA5260" w:rsidRPr="00FF7BE0" w:rsidRDefault="00FF7BE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</w:t>
      </w:r>
      <w:proofErr w:type="gramStart"/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сравнивать,  упорядочивать</w:t>
      </w:r>
      <w:proofErr w:type="gramEnd"/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  числа  от  0 до 20; </w:t>
      </w:r>
    </w:p>
    <w:p w:rsidR="00BA5260" w:rsidRPr="00FF7BE0" w:rsidRDefault="00FF7BE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BA5260" w:rsidRPr="00FF7BE0" w:rsidRDefault="00FF7BE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:rsidR="00BA5260" w:rsidRPr="00FF7BE0" w:rsidRDefault="00FF7BE0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BA5260" w:rsidRPr="00FF7BE0" w:rsidRDefault="00FF7BE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BA5260" w:rsidRPr="00FF7BE0" w:rsidRDefault="00FF7BE0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BA5260" w:rsidRPr="00FF7BE0" w:rsidRDefault="00FF7BE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см); </w:t>
      </w:r>
    </w:p>
    <w:p w:rsidR="00BA5260" w:rsidRPr="00FF7BE0" w:rsidRDefault="00FF7BE0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BA5260" w:rsidRPr="00FF7BE0" w:rsidRDefault="00FF7BE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между, перед/за, над/под; </w:t>
      </w:r>
    </w:p>
    <w:p w:rsidR="00BA5260" w:rsidRPr="00FF7BE0" w:rsidRDefault="00FF7BE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BA5260" w:rsidRPr="00FF7BE0" w:rsidRDefault="00FF7BE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BA5260" w:rsidRPr="00FF7BE0" w:rsidRDefault="00BA5260">
      <w:pPr>
        <w:rPr>
          <w:lang w:val="ru-RU"/>
        </w:rPr>
        <w:sectPr w:rsidR="00BA5260" w:rsidRPr="00FF7BE0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BA5260" w:rsidRPr="00FF7BE0" w:rsidRDefault="00BA5260">
      <w:pPr>
        <w:autoSpaceDE w:val="0"/>
        <w:autoSpaceDN w:val="0"/>
        <w:spacing w:after="108" w:line="220" w:lineRule="exact"/>
        <w:rPr>
          <w:lang w:val="ru-RU"/>
        </w:rPr>
      </w:pPr>
    </w:p>
    <w:p w:rsidR="00BA5260" w:rsidRPr="00FF7BE0" w:rsidRDefault="00FF7BE0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BA5260" w:rsidRPr="00FF7BE0" w:rsidRDefault="00FF7BE0">
      <w:pPr>
        <w:autoSpaceDE w:val="0"/>
        <w:autoSpaceDN w:val="0"/>
        <w:spacing w:before="190" w:after="0" w:line="262" w:lineRule="auto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BA5260" w:rsidRPr="00FF7BE0" w:rsidRDefault="00BA5260">
      <w:pPr>
        <w:rPr>
          <w:lang w:val="ru-RU"/>
        </w:rPr>
        <w:sectPr w:rsidR="00BA5260" w:rsidRPr="00FF7BE0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BA5260" w:rsidRPr="00FF7BE0" w:rsidRDefault="00BA5260">
      <w:pPr>
        <w:autoSpaceDE w:val="0"/>
        <w:autoSpaceDN w:val="0"/>
        <w:spacing w:after="64" w:line="220" w:lineRule="exact"/>
        <w:rPr>
          <w:lang w:val="ru-RU"/>
        </w:rPr>
      </w:pPr>
    </w:p>
    <w:p w:rsidR="00BA5260" w:rsidRDefault="00FF7BE0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34"/>
        <w:gridCol w:w="528"/>
        <w:gridCol w:w="1106"/>
        <w:gridCol w:w="1140"/>
        <w:gridCol w:w="864"/>
        <w:gridCol w:w="4816"/>
        <w:gridCol w:w="1080"/>
        <w:gridCol w:w="2138"/>
      </w:tblGrid>
      <w:tr w:rsidR="00BA5260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BA5260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60" w:rsidRDefault="00BA526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60" w:rsidRDefault="00BA526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60" w:rsidRDefault="00BA526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60" w:rsidRDefault="00BA526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60" w:rsidRDefault="00BA526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60" w:rsidRDefault="00BA5260"/>
        </w:tc>
      </w:tr>
      <w:tr w:rsidR="00BA5260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BA5260" w:rsidRPr="007426F1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02.09.2022 19.09.2022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52" w:lineRule="auto"/>
              <w:ind w:left="72" w:right="288"/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(зрительно, на слух, установлением соответствия), числа и цифры, представлению чисел словесно и письменно;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применением представлений о числе в практических ситуациях.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6" w:after="0" w:line="33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/12/1/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grade</w:t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-8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"математика" 1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</w:t>
            </w:r>
          </w:p>
        </w:tc>
      </w:tr>
      <w:tr w:rsidR="00BA5260" w:rsidRPr="007426F1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Словесное описание группы предметов, ряда чисел;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применением представлений о числе в практических ситуациях.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</w:t>
            </w:r>
          </w:p>
          <w:p w:rsidR="00BA5260" w:rsidRDefault="00FF7BE0">
            <w:pPr>
              <w:autoSpaceDE w:val="0"/>
              <w:autoSpaceDN w:val="0"/>
              <w:spacing w:before="212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https://uchi.ru/catalog/math/1-klass/grade-8</w:t>
            </w:r>
          </w:p>
          <w:p w:rsidR="00BA5260" w:rsidRPr="00FF7BE0" w:rsidRDefault="00FF7BE0">
            <w:pPr>
              <w:autoSpaceDE w:val="0"/>
              <w:autoSpaceDN w:val="0"/>
              <w:spacing w:before="212" w:after="0" w:line="247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BA5260" w:rsidRPr="007426F1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запись по образцу и самостоятельно групп чисел,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геометрических фигур в заданном и самостоятельно установленном порядке;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</w:t>
            </w:r>
          </w:p>
          <w:p w:rsidR="00BA5260" w:rsidRDefault="00FF7BE0">
            <w:pPr>
              <w:autoSpaceDE w:val="0"/>
              <w:autoSpaceDN w:val="0"/>
              <w:spacing w:before="21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https://uchi.ru/catalog/math/1-klass/grade-8</w:t>
            </w:r>
          </w:p>
          <w:p w:rsidR="00BA5260" w:rsidRPr="00FF7BE0" w:rsidRDefault="00FF7BE0">
            <w:pPr>
              <w:autoSpaceDE w:val="0"/>
              <w:autoSpaceDN w:val="0"/>
              <w:spacing w:before="210" w:after="0" w:line="250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BA5260" w:rsidRPr="007426F1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66" w:after="0" w:line="245" w:lineRule="auto"/>
              <w:ind w:left="72" w:right="288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чтение,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упорядочение однозначных и двузначных чисел; счёт по 2, по 5;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</w:t>
            </w:r>
          </w:p>
          <w:p w:rsidR="00BA5260" w:rsidRDefault="00FF7BE0">
            <w:pPr>
              <w:autoSpaceDE w:val="0"/>
              <w:autoSpaceDN w:val="0"/>
              <w:spacing w:before="212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https://uchi.ru/catalog/math/1-klass/grade-8</w:t>
            </w:r>
          </w:p>
          <w:p w:rsidR="00BA5260" w:rsidRPr="00FF7BE0" w:rsidRDefault="00FF7BE0">
            <w:pPr>
              <w:autoSpaceDE w:val="0"/>
              <w:autoSpaceDN w:val="0"/>
              <w:spacing w:before="212" w:after="0" w:line="247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BA5260" w:rsidRPr="007426F1">
        <w:trPr>
          <w:trHeight w:hRule="exact" w:val="1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64" w:after="0" w:line="245" w:lineRule="auto"/>
              <w:ind w:left="72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26.09.2022 27.09.2022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 группах. Формулирование ответов на вопросы: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</w:t>
            </w:r>
          </w:p>
          <w:p w:rsidR="00BA5260" w:rsidRDefault="00FF7BE0">
            <w:pPr>
              <w:autoSpaceDE w:val="0"/>
              <w:autoSpaceDN w:val="0"/>
              <w:spacing w:before="212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https://uchi.ru/catalog/math/1-klass/grade-8</w:t>
            </w:r>
          </w:p>
          <w:p w:rsidR="00BA5260" w:rsidRPr="00FF7BE0" w:rsidRDefault="00FF7BE0">
            <w:pPr>
              <w:autoSpaceDE w:val="0"/>
              <w:autoSpaceDN w:val="0"/>
              <w:spacing w:before="210" w:after="0" w:line="250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</w:tbl>
    <w:p w:rsidR="00BA5260" w:rsidRPr="00FF7BE0" w:rsidRDefault="00BA5260">
      <w:pPr>
        <w:autoSpaceDE w:val="0"/>
        <w:autoSpaceDN w:val="0"/>
        <w:spacing w:after="0" w:line="14" w:lineRule="exact"/>
        <w:rPr>
          <w:lang w:val="ru-RU"/>
        </w:rPr>
      </w:pPr>
    </w:p>
    <w:p w:rsidR="00BA5260" w:rsidRPr="00FF7BE0" w:rsidRDefault="00BA5260">
      <w:pPr>
        <w:rPr>
          <w:lang w:val="ru-RU"/>
        </w:rPr>
        <w:sectPr w:rsidR="00BA5260" w:rsidRPr="00FF7BE0">
          <w:pgSz w:w="16840" w:h="11900"/>
          <w:pgMar w:top="282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A5260" w:rsidRPr="00FF7BE0" w:rsidRDefault="00BA526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34"/>
        <w:gridCol w:w="528"/>
        <w:gridCol w:w="1106"/>
        <w:gridCol w:w="1140"/>
        <w:gridCol w:w="864"/>
        <w:gridCol w:w="4816"/>
        <w:gridCol w:w="1080"/>
        <w:gridCol w:w="2138"/>
      </w:tblGrid>
      <w:tr w:rsidR="00BA5260" w:rsidRPr="007426F1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(зрительно, на слух, установлением соответствия), числа и цифры, представлению чисел словесно и письменно;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 по определению длин предложенных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предметов с помощью заданной мерки, по определению длины в сантиметрах;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</w:t>
            </w:r>
          </w:p>
          <w:p w:rsidR="00BA5260" w:rsidRDefault="00FF7BE0">
            <w:pPr>
              <w:autoSpaceDE w:val="0"/>
              <w:autoSpaceDN w:val="0"/>
              <w:spacing w:before="212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https://uchi.ru/catalog/math/1-klass/grade-8</w:t>
            </w:r>
          </w:p>
          <w:p w:rsidR="00BA5260" w:rsidRPr="00FF7BE0" w:rsidRDefault="00FF7BE0">
            <w:pPr>
              <w:autoSpaceDE w:val="0"/>
              <w:autoSpaceDN w:val="0"/>
              <w:spacing w:before="212" w:after="0" w:line="247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BA5260" w:rsidRPr="007426F1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Словесное описание группы предметов, ряда чисел;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Цифры; знаки сравнения, равенства, арифметических действий;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</w:t>
            </w:r>
          </w:p>
          <w:p w:rsidR="00BA5260" w:rsidRDefault="00FF7BE0">
            <w:pPr>
              <w:autoSpaceDE w:val="0"/>
              <w:autoSpaceDN w:val="0"/>
              <w:spacing w:before="212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https://uchi.ru/catalog/math/1-klass/grade-8</w:t>
            </w:r>
          </w:p>
          <w:p w:rsidR="00BA5260" w:rsidRPr="00FF7BE0" w:rsidRDefault="00FF7BE0">
            <w:pPr>
              <w:autoSpaceDE w:val="0"/>
              <w:autoSpaceDN w:val="0"/>
              <w:spacing w:before="210" w:after="0" w:line="250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BA5260" w:rsidRPr="007426F1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наблюдение, установление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закономерностей в расположении чисел;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применением представлений о числе в практических ситуациях.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</w:t>
            </w:r>
          </w:p>
          <w:p w:rsidR="00BA5260" w:rsidRDefault="00FF7BE0">
            <w:pPr>
              <w:autoSpaceDE w:val="0"/>
              <w:autoSpaceDN w:val="0"/>
              <w:spacing w:before="212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https://uchi.ru/catalog/math/1-klass/grade-8</w:t>
            </w:r>
          </w:p>
          <w:p w:rsidR="00BA5260" w:rsidRPr="00FF7BE0" w:rsidRDefault="00FF7BE0">
            <w:pPr>
              <w:autoSpaceDE w:val="0"/>
              <w:autoSpaceDN w:val="0"/>
              <w:spacing w:before="212" w:after="0" w:line="247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BA5260" w:rsidRPr="007426F1">
        <w:trPr>
          <w:trHeight w:hRule="exact" w:val="169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4" w:after="0" w:line="245" w:lineRule="auto"/>
              <w:ind w:left="72" w:right="720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04.10.2022 05.10.2022</w:t>
            </w:r>
          </w:p>
        </w:tc>
        <w:tc>
          <w:tcPr>
            <w:tcW w:w="48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 w:rsidP="00FF7BE0">
            <w:pPr>
              <w:autoSpaceDE w:val="0"/>
              <w:autoSpaceDN w:val="0"/>
              <w:spacing w:before="74" w:after="0" w:line="254" w:lineRule="auto"/>
              <w:ind w:right="288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 группах. Формулирование ответов на вопросы: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парах/группах. Формулирование вопросов, связанных с порядком чисел, увеличением/уменьшением числа на несколько единиц, установлением закономерности в ряду чисел;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4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</w:t>
            </w:r>
          </w:p>
          <w:p w:rsidR="00BA5260" w:rsidRDefault="00FF7BE0">
            <w:pPr>
              <w:autoSpaceDE w:val="0"/>
              <w:autoSpaceDN w:val="0"/>
              <w:spacing w:before="212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https://uchi.ru/catalog/math/1-klass/grade-8</w:t>
            </w:r>
          </w:p>
          <w:p w:rsidR="00BA5260" w:rsidRPr="00FF7BE0" w:rsidRDefault="00FF7BE0">
            <w:pPr>
              <w:autoSpaceDE w:val="0"/>
              <w:autoSpaceDN w:val="0"/>
              <w:spacing w:before="210" w:after="0" w:line="250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BA5260">
        <w:trPr>
          <w:trHeight w:hRule="exact" w:val="348"/>
        </w:trPr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BA5260"/>
        </w:tc>
      </w:tr>
      <w:tr w:rsidR="00BA526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BA5260" w:rsidRPr="007426F1">
        <w:trPr>
          <w:trHeight w:hRule="exact" w:val="16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07.10.2022 10.10.2022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8" w:after="0" w:line="247" w:lineRule="auto"/>
              <w:ind w:left="72" w:right="86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приборами для измерения величин;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Линейка как простейший инструмент измерения длины; Наблюдение действия измерительных приборов;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</w:t>
            </w:r>
          </w:p>
          <w:p w:rsidR="00BA5260" w:rsidRDefault="00FF7BE0">
            <w:pPr>
              <w:autoSpaceDE w:val="0"/>
              <w:autoSpaceDN w:val="0"/>
              <w:spacing w:before="212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https://uchi.ru/catalog/math/1-klass/grade-8</w:t>
            </w:r>
          </w:p>
          <w:p w:rsidR="00BA5260" w:rsidRPr="00FF7BE0" w:rsidRDefault="00FF7BE0">
            <w:pPr>
              <w:autoSpaceDE w:val="0"/>
              <w:autoSpaceDN w:val="0"/>
              <w:spacing w:before="212" w:after="0" w:line="247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</w:tbl>
    <w:p w:rsidR="00BA5260" w:rsidRPr="00FF7BE0" w:rsidRDefault="00BA5260">
      <w:pPr>
        <w:autoSpaceDE w:val="0"/>
        <w:autoSpaceDN w:val="0"/>
        <w:spacing w:after="0" w:line="14" w:lineRule="exact"/>
        <w:rPr>
          <w:lang w:val="ru-RU"/>
        </w:rPr>
      </w:pPr>
    </w:p>
    <w:p w:rsidR="00BA5260" w:rsidRPr="00FF7BE0" w:rsidRDefault="00BA5260">
      <w:pPr>
        <w:rPr>
          <w:lang w:val="ru-RU"/>
        </w:rPr>
        <w:sectPr w:rsidR="00BA5260" w:rsidRPr="00FF7BE0">
          <w:pgSz w:w="16840" w:h="11900"/>
          <w:pgMar w:top="284" w:right="640" w:bottom="10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A5260" w:rsidRPr="00FF7BE0" w:rsidRDefault="00BA526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34"/>
        <w:gridCol w:w="528"/>
        <w:gridCol w:w="1106"/>
        <w:gridCol w:w="1140"/>
        <w:gridCol w:w="864"/>
        <w:gridCol w:w="4816"/>
        <w:gridCol w:w="1080"/>
        <w:gridCol w:w="2138"/>
      </w:tblGrid>
      <w:tr w:rsidR="00BA5260" w:rsidRPr="007426F1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66" w:after="0" w:line="247" w:lineRule="auto"/>
              <w:ind w:left="72" w:right="288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без измерения: выше — ниже, шире — уже, длиннее — короче, старше —моложе, 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назначения и необходимости использования величин в жизни;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Коллективная работа по различению и сравнению величин;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</w:t>
            </w:r>
          </w:p>
          <w:p w:rsidR="00BA5260" w:rsidRDefault="00FF7BE0">
            <w:pPr>
              <w:autoSpaceDE w:val="0"/>
              <w:autoSpaceDN w:val="0"/>
              <w:spacing w:before="212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https://uchi.ru/catalog/math/1-klass/grade-8</w:t>
            </w:r>
          </w:p>
          <w:p w:rsidR="00BA5260" w:rsidRPr="00FF7BE0" w:rsidRDefault="00FF7BE0">
            <w:pPr>
              <w:autoSpaceDE w:val="0"/>
              <w:autoSpaceDN w:val="0"/>
              <w:spacing w:before="212" w:after="0" w:line="247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BA5260" w:rsidRPr="007426F1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12.10.2022 17.10.2022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линейки для измерения длины отрезка;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</w:t>
            </w:r>
          </w:p>
          <w:p w:rsidR="00BA5260" w:rsidRDefault="00FF7BE0">
            <w:pPr>
              <w:autoSpaceDE w:val="0"/>
              <w:autoSpaceDN w:val="0"/>
              <w:spacing w:before="212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https://uchi.ru/catalog/math/1-klass/grade-8</w:t>
            </w:r>
          </w:p>
          <w:p w:rsidR="00BA5260" w:rsidRPr="00FF7BE0" w:rsidRDefault="00FF7BE0">
            <w:pPr>
              <w:autoSpaceDE w:val="0"/>
              <w:autoSpaceDN w:val="0"/>
              <w:spacing w:before="210" w:after="0" w:line="250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BA5260">
        <w:trPr>
          <w:trHeight w:hRule="exact" w:val="348"/>
        </w:trPr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BA5260"/>
        </w:tc>
      </w:tr>
      <w:tr w:rsidR="00BA526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BA5260" w:rsidRPr="007426F1">
        <w:trPr>
          <w:trHeight w:hRule="exact" w:val="2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18.10.2022 02.12.2022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«Сравнение практических (житейских) ситуаций, требующих записи одного и того же арифметического действия, разных арифметических действий»;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приёмов сложения, вычитания: нахождение значения суммы и разности на основе состава числа, с использованием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числовой ленты, по частям и др.;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арифметических действий, одного и того же действия с разными числами;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</w:t>
            </w:r>
          </w:p>
          <w:p w:rsidR="00BA5260" w:rsidRDefault="00FF7BE0">
            <w:pPr>
              <w:autoSpaceDE w:val="0"/>
              <w:autoSpaceDN w:val="0"/>
              <w:spacing w:before="212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https://uchi.ru/catalog/math/1-klass/grade-8</w:t>
            </w:r>
          </w:p>
          <w:p w:rsidR="00BA5260" w:rsidRPr="00FF7BE0" w:rsidRDefault="00FF7BE0">
            <w:pPr>
              <w:autoSpaceDE w:val="0"/>
              <w:autoSpaceDN w:val="0"/>
              <w:spacing w:before="212" w:after="0" w:line="250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BA5260" w:rsidRPr="007426F1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Названия компонентов действий, результатов действий сложения, вычитания. Знаки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сложения и вычитания, названия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компонентов действия. Таблица сложения. 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05.12.2022 14.12.2022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числовым выражением: запись, чтение, приведение примера (с помощью учителя или по образцу),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иллюстрирующего смысл арифметического действия;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разности,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переместительного свойства при нахождении суммы; Пропедевтика исследовательской работы: перестановка слагаемых при сложении (обсуждение практических и учебных ситуаций);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</w:t>
            </w:r>
          </w:p>
          <w:p w:rsidR="00BA5260" w:rsidRDefault="00FF7BE0">
            <w:pPr>
              <w:autoSpaceDE w:val="0"/>
              <w:autoSpaceDN w:val="0"/>
              <w:spacing w:before="21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https://uchi.ru/catalog/math/1-klass/grade-8</w:t>
            </w:r>
          </w:p>
          <w:p w:rsidR="00BA5260" w:rsidRPr="00FF7BE0" w:rsidRDefault="00FF7BE0">
            <w:pPr>
              <w:autoSpaceDE w:val="0"/>
              <w:autoSpaceDN w:val="0"/>
              <w:spacing w:before="212" w:after="0" w:line="247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BA5260" w:rsidRPr="007426F1">
        <w:trPr>
          <w:trHeight w:hRule="exact" w:val="16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16.12.2022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числовым выражением: запись, чтение, приведение примера (с помощью учителя или по образцу),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иллюстрирующего смысл арифметического действия;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арифметических действий, одного и того же действия с разными числами;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8" w:after="0" w:line="33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/12/1/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grade</w:t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-8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"математика" 1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</w:t>
            </w:r>
          </w:p>
        </w:tc>
      </w:tr>
    </w:tbl>
    <w:p w:rsidR="00BA5260" w:rsidRPr="00FF7BE0" w:rsidRDefault="00BA5260">
      <w:pPr>
        <w:autoSpaceDE w:val="0"/>
        <w:autoSpaceDN w:val="0"/>
        <w:spacing w:after="0" w:line="14" w:lineRule="exact"/>
        <w:rPr>
          <w:lang w:val="ru-RU"/>
        </w:rPr>
      </w:pPr>
    </w:p>
    <w:p w:rsidR="00BA5260" w:rsidRPr="00FF7BE0" w:rsidRDefault="00BA5260">
      <w:pPr>
        <w:rPr>
          <w:lang w:val="ru-RU"/>
        </w:rPr>
        <w:sectPr w:rsidR="00BA5260" w:rsidRPr="00FF7BE0">
          <w:pgSz w:w="16840" w:h="11900"/>
          <w:pgMar w:top="284" w:right="640" w:bottom="7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A5260" w:rsidRPr="00FF7BE0" w:rsidRDefault="00BA526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34"/>
        <w:gridCol w:w="528"/>
        <w:gridCol w:w="1106"/>
        <w:gridCol w:w="1140"/>
        <w:gridCol w:w="864"/>
        <w:gridCol w:w="4816"/>
        <w:gridCol w:w="1080"/>
        <w:gridCol w:w="2138"/>
      </w:tblGrid>
      <w:tr w:rsidR="00BA5260" w:rsidRPr="007426F1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счёта;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</w:t>
            </w:r>
          </w:p>
          <w:p w:rsidR="00BA5260" w:rsidRDefault="00FF7BE0">
            <w:pPr>
              <w:autoSpaceDE w:val="0"/>
              <w:autoSpaceDN w:val="0"/>
              <w:spacing w:before="212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https://uchi.ru/catalog/math/1-klass/grade-8</w:t>
            </w:r>
          </w:p>
          <w:p w:rsidR="00BA5260" w:rsidRPr="00FF7BE0" w:rsidRDefault="00FF7BE0">
            <w:pPr>
              <w:autoSpaceDE w:val="0"/>
              <w:autoSpaceDN w:val="0"/>
              <w:spacing w:before="212" w:after="0" w:line="247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BA5260" w:rsidRPr="007426F1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одинаковых слагаемых. Счёт по 2, по 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20.12.2022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</w:t>
            </w:r>
          </w:p>
          <w:p w:rsidR="00BA5260" w:rsidRDefault="00FF7BE0">
            <w:pPr>
              <w:autoSpaceDE w:val="0"/>
              <w:autoSpaceDN w:val="0"/>
              <w:spacing w:before="212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https://uchi.ru/catalog/math/1-klass/grade-8</w:t>
            </w:r>
          </w:p>
          <w:p w:rsidR="00BA5260" w:rsidRPr="00FF7BE0" w:rsidRDefault="00FF7BE0">
            <w:pPr>
              <w:autoSpaceDE w:val="0"/>
              <w:autoSpaceDN w:val="0"/>
              <w:spacing w:before="210" w:after="0" w:line="250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BA5260" w:rsidRPr="007426F1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«Сравнение практических (житейских) ситуаций, требующих записи одного и того же арифметического действия, разных арифметических действий»;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</w:t>
            </w:r>
          </w:p>
          <w:p w:rsidR="00BA5260" w:rsidRDefault="00FF7BE0">
            <w:pPr>
              <w:autoSpaceDE w:val="0"/>
              <w:autoSpaceDN w:val="0"/>
              <w:spacing w:before="212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https://uchi.ru/catalog/math/1-klass/grade-8</w:t>
            </w:r>
          </w:p>
          <w:p w:rsidR="00BA5260" w:rsidRPr="00FF7BE0" w:rsidRDefault="00FF7BE0">
            <w:pPr>
              <w:autoSpaceDE w:val="0"/>
              <w:autoSpaceDN w:val="0"/>
              <w:spacing w:before="212" w:after="0" w:line="247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BA5260" w:rsidRPr="007426F1">
        <w:trPr>
          <w:trHeight w:hRule="exact" w:val="176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4" w:after="0" w:line="245" w:lineRule="auto"/>
              <w:ind w:left="72" w:right="288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без перехода и с  переходом через десяток.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23.12.2022 28.12.2022</w:t>
            </w:r>
          </w:p>
        </w:tc>
        <w:tc>
          <w:tcPr>
            <w:tcW w:w="48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4" w:after="0" w:line="252" w:lineRule="auto"/>
              <w:ind w:left="72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приёмов сложения, вычитания: нахождение значения суммы и разности на основе состава числа, с использованием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числовой ленты, по частям и др.;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разности,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переместительного свойства при нахождении суммы;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4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</w:t>
            </w:r>
          </w:p>
          <w:p w:rsidR="00BA5260" w:rsidRDefault="00FF7BE0">
            <w:pPr>
              <w:autoSpaceDE w:val="0"/>
              <w:autoSpaceDN w:val="0"/>
              <w:spacing w:before="212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https://uchi.ru/catalog/math/1-klass/grade-8</w:t>
            </w:r>
          </w:p>
          <w:p w:rsidR="00BA5260" w:rsidRPr="00FF7BE0" w:rsidRDefault="00FF7BE0">
            <w:pPr>
              <w:autoSpaceDE w:val="0"/>
              <w:autoSpaceDN w:val="0"/>
              <w:spacing w:before="210" w:after="0" w:line="250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BA5260" w:rsidRPr="007426F1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09.01.2023 10.01.2023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Дидактические игры и упражнения, связанные с выбором,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</w:t>
            </w:r>
          </w:p>
          <w:p w:rsidR="00BA5260" w:rsidRDefault="00FF7BE0">
            <w:pPr>
              <w:autoSpaceDE w:val="0"/>
              <w:autoSpaceDN w:val="0"/>
              <w:spacing w:before="212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https://uchi.ru/catalog/math/1-klass/grade-8</w:t>
            </w:r>
          </w:p>
          <w:p w:rsidR="00BA5260" w:rsidRPr="00FF7BE0" w:rsidRDefault="00FF7BE0">
            <w:pPr>
              <w:autoSpaceDE w:val="0"/>
              <w:autoSpaceDN w:val="0"/>
              <w:spacing w:before="212" w:after="0" w:line="247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BA5260">
        <w:trPr>
          <w:trHeight w:hRule="exact" w:val="350"/>
        </w:trPr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1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BA5260"/>
        </w:tc>
      </w:tr>
      <w:tr w:rsidR="00BA5260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</w:tbl>
    <w:p w:rsidR="00BA5260" w:rsidRDefault="00BA5260">
      <w:pPr>
        <w:autoSpaceDE w:val="0"/>
        <w:autoSpaceDN w:val="0"/>
        <w:spacing w:after="0" w:line="14" w:lineRule="exact"/>
      </w:pPr>
    </w:p>
    <w:p w:rsidR="00BA5260" w:rsidRDefault="00BA5260">
      <w:pPr>
        <w:sectPr w:rsidR="00BA5260">
          <w:pgSz w:w="16840" w:h="11900"/>
          <w:pgMar w:top="284" w:right="640" w:bottom="10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A5260" w:rsidRDefault="00BA526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34"/>
        <w:gridCol w:w="528"/>
        <w:gridCol w:w="1106"/>
        <w:gridCol w:w="1140"/>
        <w:gridCol w:w="864"/>
        <w:gridCol w:w="4816"/>
        <w:gridCol w:w="1080"/>
        <w:gridCol w:w="2138"/>
      </w:tblGrid>
      <w:tr w:rsidR="00BA5260" w:rsidRPr="007426F1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11.01.2023 13.01.2023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реальной ситуации,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</w:t>
            </w:r>
          </w:p>
          <w:p w:rsidR="00BA5260" w:rsidRDefault="00FF7BE0">
            <w:pPr>
              <w:autoSpaceDE w:val="0"/>
              <w:autoSpaceDN w:val="0"/>
              <w:spacing w:before="212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https://uchi.ru/catalog/math/1-klass/grade-8</w:t>
            </w:r>
          </w:p>
          <w:p w:rsidR="00BA5260" w:rsidRPr="00FF7BE0" w:rsidRDefault="00FF7BE0">
            <w:pPr>
              <w:autoSpaceDE w:val="0"/>
              <w:autoSpaceDN w:val="0"/>
              <w:spacing w:before="212" w:after="0" w:line="247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BA5260" w:rsidRPr="007426F1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реальной ситуации,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представленной с помощью рисунка, иллюстрации, текста, таблицы, схемы (описание ситуации, что известно, что не известно; условие задачи, вопрос задачи);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текста задачи и её модели;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</w:t>
            </w:r>
          </w:p>
          <w:p w:rsidR="00BA5260" w:rsidRDefault="00FF7BE0">
            <w:pPr>
              <w:autoSpaceDE w:val="0"/>
              <w:autoSpaceDN w:val="0"/>
              <w:spacing w:before="212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https://uchi.ru/catalog/math/1-klass/grade-8</w:t>
            </w:r>
          </w:p>
          <w:p w:rsidR="00BA5260" w:rsidRPr="00FF7BE0" w:rsidRDefault="00FF7BE0">
            <w:pPr>
              <w:autoSpaceDE w:val="0"/>
              <w:autoSpaceDN w:val="0"/>
              <w:spacing w:before="210" w:after="0" w:line="250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BA5260" w:rsidRPr="007426F1">
        <w:trPr>
          <w:trHeight w:hRule="exact" w:val="18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17.01.2023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50" w:lineRule="auto"/>
              <w:ind w:left="72"/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представлений о текстовых задачах, решаемых с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действий сложения и вычитания («на сколько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больше/меньше», «сколько всего», «сколь-ко осталось»).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</w:t>
            </w:r>
          </w:p>
          <w:p w:rsidR="00BA5260" w:rsidRDefault="00FF7BE0">
            <w:pPr>
              <w:autoSpaceDE w:val="0"/>
              <w:autoSpaceDN w:val="0"/>
              <w:spacing w:before="212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https://uchi.ru/catalog/math/1-klass/grade-8</w:t>
            </w:r>
          </w:p>
          <w:p w:rsidR="00BA5260" w:rsidRPr="00FF7BE0" w:rsidRDefault="00FF7BE0">
            <w:pPr>
              <w:autoSpaceDE w:val="0"/>
              <w:autoSpaceDN w:val="0"/>
              <w:spacing w:before="212" w:after="0" w:line="247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BA5260" w:rsidRPr="007426F1">
        <w:trPr>
          <w:trHeight w:hRule="exact" w:val="169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18.01.2023 13.02.2023</w:t>
            </w:r>
          </w:p>
        </w:tc>
        <w:tc>
          <w:tcPr>
            <w:tcW w:w="48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Моделирование: описание словами и с помощью предметной модели сюжетной ситуации и математического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отношения. Иллюстрация практической ситуации с использованием счётного материала. Решение текстовой задачи с помощью раздаточного материала.</w:t>
            </w:r>
          </w:p>
          <w:p w:rsidR="00BA5260" w:rsidRPr="00FF7BE0" w:rsidRDefault="00FF7BE0">
            <w:pPr>
              <w:autoSpaceDE w:val="0"/>
              <w:autoSpaceDN w:val="0"/>
              <w:spacing w:before="18" w:after="0" w:line="245" w:lineRule="auto"/>
              <w:ind w:right="576"/>
              <w:jc w:val="center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</w:t>
            </w:r>
          </w:p>
          <w:p w:rsidR="00BA5260" w:rsidRDefault="00FF7BE0">
            <w:pPr>
              <w:autoSpaceDE w:val="0"/>
              <w:autoSpaceDN w:val="0"/>
              <w:spacing w:before="212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https://uchi.ru/catalog/math/1-klass/grade-8</w:t>
            </w:r>
          </w:p>
          <w:p w:rsidR="00BA5260" w:rsidRPr="00FF7BE0" w:rsidRDefault="00FF7BE0">
            <w:pPr>
              <w:autoSpaceDE w:val="0"/>
              <w:autoSpaceDN w:val="0"/>
              <w:spacing w:before="210" w:after="0" w:line="250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BA5260" w:rsidRPr="007426F1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Обнаружение недостающего элемента задачи, дополнение текста задачи числовыми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данными (по  иллюстрации, смыслу задачи, её 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50" w:lineRule="auto"/>
              <w:ind w:left="72"/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представлений о текстовых задачах, решаемых с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действий сложения и вычитания («на сколько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больше/меньше», «сколько всего», «сколь-ко осталось»).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</w:t>
            </w:r>
          </w:p>
          <w:p w:rsidR="00BA5260" w:rsidRDefault="00FF7BE0">
            <w:pPr>
              <w:autoSpaceDE w:val="0"/>
              <w:autoSpaceDN w:val="0"/>
              <w:spacing w:before="212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https://uchi.ru/catalog/math/1-klass/grade-8</w:t>
            </w:r>
          </w:p>
          <w:p w:rsidR="00BA5260" w:rsidRPr="00FF7BE0" w:rsidRDefault="00FF7BE0">
            <w:pPr>
              <w:autoSpaceDE w:val="0"/>
              <w:autoSpaceDN w:val="0"/>
              <w:spacing w:before="212" w:after="0" w:line="247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BA5260">
        <w:trPr>
          <w:trHeight w:hRule="exact" w:val="348"/>
        </w:trPr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BA5260"/>
        </w:tc>
      </w:tr>
      <w:tr w:rsidR="00BA5260" w:rsidRPr="007426F1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FF7B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</w:tbl>
    <w:p w:rsidR="00BA5260" w:rsidRPr="00FF7BE0" w:rsidRDefault="00BA5260">
      <w:pPr>
        <w:autoSpaceDE w:val="0"/>
        <w:autoSpaceDN w:val="0"/>
        <w:spacing w:after="0" w:line="14" w:lineRule="exact"/>
        <w:rPr>
          <w:lang w:val="ru-RU"/>
        </w:rPr>
      </w:pPr>
    </w:p>
    <w:p w:rsidR="00BA5260" w:rsidRPr="00FF7BE0" w:rsidRDefault="00BA5260">
      <w:pPr>
        <w:rPr>
          <w:lang w:val="ru-RU"/>
        </w:rPr>
        <w:sectPr w:rsidR="00BA5260" w:rsidRPr="00FF7BE0">
          <w:pgSz w:w="16840" w:h="11900"/>
          <w:pgMar w:top="284" w:right="640" w:bottom="10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A5260" w:rsidRPr="00FF7BE0" w:rsidRDefault="00BA526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34"/>
        <w:gridCol w:w="528"/>
        <w:gridCol w:w="1106"/>
        <w:gridCol w:w="1140"/>
        <w:gridCol w:w="864"/>
        <w:gridCol w:w="4816"/>
        <w:gridCol w:w="1080"/>
        <w:gridCol w:w="2138"/>
      </w:tblGrid>
      <w:tr w:rsidR="00BA5260" w:rsidRPr="007426F1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и  объектов на плоскости, в  пространстве: слева/справа, сверху/снизу, между; установление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пространственных 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15.02.2023 21.02.2023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47" w:lineRule="auto"/>
              <w:ind w:left="72"/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Ориентировка в пространстве и на плоскости (классной доски, листа бумаги, страницы учебника и т. д.).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направления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прокладывание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маршрута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</w:t>
            </w:r>
          </w:p>
          <w:p w:rsidR="00BA5260" w:rsidRDefault="00FF7BE0">
            <w:pPr>
              <w:autoSpaceDE w:val="0"/>
              <w:autoSpaceDN w:val="0"/>
              <w:spacing w:before="212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https://uchi.ru/catalog/math/1-klass/grade-8</w:t>
            </w:r>
          </w:p>
          <w:p w:rsidR="00BA5260" w:rsidRPr="00FF7BE0" w:rsidRDefault="00FF7BE0">
            <w:pPr>
              <w:autoSpaceDE w:val="0"/>
              <w:autoSpaceDN w:val="0"/>
              <w:spacing w:before="212" w:after="0" w:line="247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BA5260" w:rsidRPr="007426F1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22.02.2023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Распознавание и называние известных геометрических фигур,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обнаружение в окружающем мире их моделей;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упражнения: «Угадай фигуру по описанию», «Расположи фигуры в заданном порядке», «Найди модели фигур в классе» и т. п.; Составление пар: объект и его отражение;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/12/1/</w:t>
            </w:r>
          </w:p>
          <w:p w:rsidR="00BA5260" w:rsidRPr="00FF7BE0" w:rsidRDefault="00FF7BE0">
            <w:pPr>
              <w:autoSpaceDE w:val="0"/>
              <w:autoSpaceDN w:val="0"/>
              <w:spacing w:before="212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grade</w:t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-8</w:t>
            </w:r>
          </w:p>
          <w:p w:rsidR="00BA5260" w:rsidRPr="00FF7BE0" w:rsidRDefault="00FF7BE0">
            <w:pPr>
              <w:autoSpaceDE w:val="0"/>
              <w:autoSpaceDN w:val="0"/>
              <w:spacing w:before="210" w:after="0" w:line="250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BA5260" w:rsidRPr="007426F1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24.02.2023 28.02.2023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54" w:lineRule="auto"/>
              <w:ind w:left="72" w:right="144"/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Распознавание и называние известных геометрических фигур, обнаружение в окружающем мире их моделей;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деятельность: графические и измерительные действия в работе с карандашом и линейкой: копирование, рисование фигур по инструкции;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изображения (узора, геометрической фигуры), называние элементов узора, геометрической фигуры;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Творческие задания: узоры и орнаменты.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инструкции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узора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линии (по клеткам);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</w:t>
            </w:r>
          </w:p>
          <w:p w:rsidR="00BA5260" w:rsidRDefault="00FF7BE0">
            <w:pPr>
              <w:autoSpaceDE w:val="0"/>
              <w:autoSpaceDN w:val="0"/>
              <w:spacing w:before="212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https://uchi.ru/catalog/math/1-klass/grade-8</w:t>
            </w:r>
          </w:p>
          <w:p w:rsidR="00BA5260" w:rsidRPr="00FF7BE0" w:rsidRDefault="00FF7BE0">
            <w:pPr>
              <w:autoSpaceDE w:val="0"/>
              <w:autoSpaceDN w:val="0"/>
              <w:spacing w:before="212" w:after="0" w:line="247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BA5260" w:rsidRPr="007426F1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отрезка, квадрата, треугольника с помощью линейки; измерение длины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отрезка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поставленного вопроса;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</w:t>
            </w:r>
          </w:p>
          <w:p w:rsidR="00BA5260" w:rsidRDefault="00FF7BE0">
            <w:pPr>
              <w:autoSpaceDE w:val="0"/>
              <w:autoSpaceDN w:val="0"/>
              <w:spacing w:before="212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https://uchi.ru/catalog/math/1-klass/grade-8</w:t>
            </w:r>
          </w:p>
          <w:p w:rsidR="00BA5260" w:rsidRPr="00FF7BE0" w:rsidRDefault="00FF7BE0">
            <w:pPr>
              <w:autoSpaceDE w:val="0"/>
              <w:autoSpaceDN w:val="0"/>
              <w:spacing w:before="210" w:after="0" w:line="250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BA5260" w:rsidRPr="007426F1">
        <w:trPr>
          <w:trHeight w:hRule="exact" w:val="17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03.03.2023 20.03.2023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Творческие задания: узоры и орнаменты. Составление инструкции изображения узора, линии (по клеткам);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поставленного вопроса;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</w:t>
            </w:r>
          </w:p>
          <w:p w:rsidR="00BA5260" w:rsidRDefault="00FF7BE0">
            <w:pPr>
              <w:autoSpaceDE w:val="0"/>
              <w:autoSpaceDN w:val="0"/>
              <w:spacing w:before="212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https://uchi.ru/catalog/math/1-klass/grade-8</w:t>
            </w:r>
          </w:p>
          <w:p w:rsidR="00BA5260" w:rsidRPr="00FF7BE0" w:rsidRDefault="00FF7BE0">
            <w:pPr>
              <w:autoSpaceDE w:val="0"/>
              <w:autoSpaceDN w:val="0"/>
              <w:spacing w:before="212" w:after="0" w:line="247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BA5260" w:rsidRPr="007426F1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21.03.2023 22.03.2023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свойств геометрических фигур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(прямоугольника и др.); сравнение геометрических фигур (по форме, размеру); сравнение отрезков по длине;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Предметное моделирование заданной фигуры из различных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(бумаги, палочек, трубочек, проволоки и пр.),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из других геометрических фигур;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/12/1/</w:t>
            </w:r>
          </w:p>
          <w:p w:rsidR="00BA5260" w:rsidRPr="00FF7BE0" w:rsidRDefault="00FF7BE0">
            <w:pPr>
              <w:autoSpaceDE w:val="0"/>
              <w:autoSpaceDN w:val="0"/>
              <w:spacing w:before="212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grade</w:t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-8</w:t>
            </w:r>
          </w:p>
          <w:p w:rsidR="00BA5260" w:rsidRPr="00FF7BE0" w:rsidRDefault="00FF7BE0">
            <w:pPr>
              <w:autoSpaceDE w:val="0"/>
              <w:autoSpaceDN w:val="0"/>
              <w:spacing w:before="210" w:after="0" w:line="250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BA5260">
        <w:trPr>
          <w:trHeight w:hRule="exact" w:val="328"/>
        </w:trPr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BA5260"/>
        </w:tc>
      </w:tr>
    </w:tbl>
    <w:p w:rsidR="00BA5260" w:rsidRDefault="00BA5260">
      <w:pPr>
        <w:autoSpaceDE w:val="0"/>
        <w:autoSpaceDN w:val="0"/>
        <w:spacing w:after="0" w:line="14" w:lineRule="exact"/>
      </w:pPr>
    </w:p>
    <w:p w:rsidR="00BA5260" w:rsidRDefault="00BA5260">
      <w:pPr>
        <w:sectPr w:rsidR="00BA5260">
          <w:pgSz w:w="16840" w:h="11900"/>
          <w:pgMar w:top="284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A5260" w:rsidRDefault="00BA526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34"/>
        <w:gridCol w:w="528"/>
        <w:gridCol w:w="1106"/>
        <w:gridCol w:w="1140"/>
        <w:gridCol w:w="864"/>
        <w:gridCol w:w="4816"/>
        <w:gridCol w:w="1080"/>
        <w:gridCol w:w="2138"/>
      </w:tblGrid>
      <w:tr w:rsidR="00BA526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BA5260" w:rsidRPr="007426F1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Сбор данных об объекте </w:t>
            </w:r>
            <w:proofErr w:type="gramStart"/>
            <w:r w:rsidRPr="00FF7B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образцу</w:t>
            </w:r>
            <w:proofErr w:type="gramEnd"/>
            <w:r w:rsidRPr="00FF7B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  <w:p w:rsidR="00BA5260" w:rsidRPr="00FF7BE0" w:rsidRDefault="00FF7BE0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Характеристики объекта, группы объектов (количество, форма, размер); выбор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предметов по образцу (по  заданным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03.04.2023 07.04.2023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средствами;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числами в окружающем мире, описание словами наблюдаемых фактов, закономерностей;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</w:t>
            </w:r>
          </w:p>
          <w:p w:rsidR="00BA5260" w:rsidRDefault="00FF7BE0">
            <w:pPr>
              <w:autoSpaceDE w:val="0"/>
              <w:autoSpaceDN w:val="0"/>
              <w:spacing w:before="212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https://uchi.ru/catalog/math/1-klass/grade-8</w:t>
            </w:r>
          </w:p>
          <w:p w:rsidR="00BA5260" w:rsidRPr="00FF7BE0" w:rsidRDefault="00FF7BE0">
            <w:pPr>
              <w:autoSpaceDE w:val="0"/>
              <w:autoSpaceDN w:val="0"/>
              <w:spacing w:before="212" w:after="0" w:line="247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BA5260" w:rsidRPr="007426F1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10.04.2023 11.04.2023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числами в окружающем мире, описание словами наблюдаемых фактов, закономерностей;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</w:t>
            </w:r>
          </w:p>
          <w:p w:rsidR="00BA5260" w:rsidRDefault="00FF7BE0">
            <w:pPr>
              <w:autoSpaceDE w:val="0"/>
              <w:autoSpaceDN w:val="0"/>
              <w:spacing w:before="21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https://uchi.ru/catalog/math/1-klass/grade-8</w:t>
            </w:r>
          </w:p>
          <w:p w:rsidR="00BA5260" w:rsidRPr="00FF7BE0" w:rsidRDefault="00FF7BE0">
            <w:pPr>
              <w:autoSpaceDE w:val="0"/>
              <w:autoSpaceDN w:val="0"/>
              <w:spacing w:before="210" w:after="0" w:line="250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BA5260" w:rsidRPr="007426F1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Закономерность в ряду заданных объектов: её  обнаружение, 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12.04.2023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</w:t>
            </w:r>
          </w:p>
          <w:p w:rsidR="00BA5260" w:rsidRDefault="00FF7BE0">
            <w:pPr>
              <w:autoSpaceDE w:val="0"/>
              <w:autoSpaceDN w:val="0"/>
              <w:spacing w:before="212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https://uchi.ru/catalog/math/1-klass/grade-8</w:t>
            </w:r>
          </w:p>
          <w:p w:rsidR="00BA5260" w:rsidRPr="00FF7BE0" w:rsidRDefault="00FF7BE0">
            <w:pPr>
              <w:autoSpaceDE w:val="0"/>
              <w:autoSpaceDN w:val="0"/>
              <w:spacing w:before="212" w:after="0" w:line="247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BA5260" w:rsidRPr="007426F1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Верные (истинные) и 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логической конструкцией «Если … , то …».Верно или неверно: формулирование и проверка предложения;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</w:t>
            </w:r>
          </w:p>
          <w:p w:rsidR="00BA5260" w:rsidRDefault="00FF7BE0">
            <w:pPr>
              <w:autoSpaceDE w:val="0"/>
              <w:autoSpaceDN w:val="0"/>
              <w:spacing w:before="21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https://uchi.ru/catalog/math/1-klass/grade-8</w:t>
            </w:r>
          </w:p>
          <w:p w:rsidR="00BA5260" w:rsidRPr="00FF7BE0" w:rsidRDefault="00FF7BE0">
            <w:pPr>
              <w:autoSpaceDE w:val="0"/>
              <w:autoSpaceDN w:val="0"/>
              <w:spacing w:before="210" w:after="0" w:line="250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BA5260" w:rsidRPr="007426F1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таблицы (содержащей не более четырёх данных); извлечение данного из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17.04.2023 19.04.2023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</w:t>
            </w:r>
          </w:p>
          <w:p w:rsidR="00BA5260" w:rsidRDefault="00FF7BE0">
            <w:pPr>
              <w:autoSpaceDE w:val="0"/>
              <w:autoSpaceDN w:val="0"/>
              <w:spacing w:before="212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https://uchi.ru/catalog/math/1-klass/grade-8</w:t>
            </w:r>
          </w:p>
          <w:p w:rsidR="00BA5260" w:rsidRPr="00FF7BE0" w:rsidRDefault="00FF7BE0">
            <w:pPr>
              <w:autoSpaceDE w:val="0"/>
              <w:autoSpaceDN w:val="0"/>
              <w:spacing w:before="212" w:after="0" w:line="247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BA5260" w:rsidRPr="007426F1">
        <w:trPr>
          <w:trHeight w:hRule="exact" w:val="167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4" w:after="0" w:line="245" w:lineRule="auto"/>
              <w:ind w:right="432"/>
              <w:jc w:val="center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21.04.2023</w:t>
            </w:r>
          </w:p>
        </w:tc>
        <w:tc>
          <w:tcPr>
            <w:tcW w:w="48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4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</w:t>
            </w:r>
          </w:p>
          <w:p w:rsidR="00BA5260" w:rsidRDefault="00FF7BE0">
            <w:pPr>
              <w:autoSpaceDE w:val="0"/>
              <w:autoSpaceDN w:val="0"/>
              <w:spacing w:before="212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https://uchi.ru/catalog/math/1-klass/grade-8</w:t>
            </w:r>
          </w:p>
          <w:p w:rsidR="00BA5260" w:rsidRPr="00FF7BE0" w:rsidRDefault="00FF7BE0">
            <w:pPr>
              <w:autoSpaceDE w:val="0"/>
              <w:autoSpaceDN w:val="0"/>
              <w:spacing w:before="210" w:after="0" w:line="250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</w:tbl>
    <w:p w:rsidR="00BA5260" w:rsidRPr="00FF7BE0" w:rsidRDefault="00BA5260">
      <w:pPr>
        <w:autoSpaceDE w:val="0"/>
        <w:autoSpaceDN w:val="0"/>
        <w:spacing w:after="0" w:line="14" w:lineRule="exact"/>
        <w:rPr>
          <w:lang w:val="ru-RU"/>
        </w:rPr>
      </w:pPr>
    </w:p>
    <w:p w:rsidR="00BA5260" w:rsidRPr="00FF7BE0" w:rsidRDefault="00BA5260">
      <w:pPr>
        <w:rPr>
          <w:lang w:val="ru-RU"/>
        </w:rPr>
        <w:sectPr w:rsidR="00BA5260" w:rsidRPr="00FF7BE0">
          <w:pgSz w:w="16840" w:h="11900"/>
          <w:pgMar w:top="284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A5260" w:rsidRPr="00FF7BE0" w:rsidRDefault="00BA526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34"/>
        <w:gridCol w:w="528"/>
        <w:gridCol w:w="1106"/>
        <w:gridCol w:w="1140"/>
        <w:gridCol w:w="864"/>
        <w:gridCol w:w="4816"/>
        <w:gridCol w:w="1080"/>
        <w:gridCol w:w="2138"/>
      </w:tblGrid>
      <w:tr w:rsidR="00BA5260" w:rsidRPr="007426F1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24.04.2023 28.04.2023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8" w:after="0" w:line="250" w:lineRule="auto"/>
              <w:ind w:left="72"/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составление предложений,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характеризующих положение одного предмета относительно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другого.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Моделирование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отношения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больше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меньше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», «равно»), переместительное свойство сложения;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FF7BE0">
              <w:rPr>
                <w:lang w:val="ru-RU"/>
              </w:rPr>
              <w:br/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/12/1/</w:t>
            </w:r>
          </w:p>
          <w:p w:rsidR="00BA5260" w:rsidRPr="00FF7BE0" w:rsidRDefault="00FF7BE0">
            <w:pPr>
              <w:autoSpaceDE w:val="0"/>
              <w:autoSpaceDN w:val="0"/>
              <w:spacing w:before="212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grade</w:t>
            </w: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-8</w:t>
            </w:r>
          </w:p>
          <w:p w:rsidR="00BA5260" w:rsidRPr="00FF7BE0" w:rsidRDefault="00FF7BE0">
            <w:pPr>
              <w:autoSpaceDE w:val="0"/>
              <w:autoSpaceDN w:val="0"/>
              <w:spacing w:before="212" w:after="0" w:line="247" w:lineRule="auto"/>
              <w:ind w:left="72" w:right="144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BA5260">
        <w:trPr>
          <w:trHeight w:hRule="exact" w:val="348"/>
        </w:trPr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BA5260"/>
        </w:tc>
      </w:tr>
      <w:tr w:rsidR="00BA5260">
        <w:trPr>
          <w:trHeight w:hRule="exact" w:val="348"/>
        </w:trPr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BA5260"/>
        </w:tc>
      </w:tr>
      <w:tr w:rsidR="00BA5260">
        <w:trPr>
          <w:trHeight w:hRule="exact" w:val="328"/>
        </w:trPr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Pr="00FF7BE0" w:rsidRDefault="00FF7BE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F7B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FF7B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22.5</w:t>
            </w:r>
          </w:p>
        </w:tc>
        <w:tc>
          <w:tcPr>
            <w:tcW w:w="8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260" w:rsidRDefault="00BA5260"/>
        </w:tc>
      </w:tr>
    </w:tbl>
    <w:p w:rsidR="00BA5260" w:rsidRDefault="00BA5260">
      <w:pPr>
        <w:autoSpaceDE w:val="0"/>
        <w:autoSpaceDN w:val="0"/>
        <w:spacing w:after="0" w:line="14" w:lineRule="exact"/>
      </w:pPr>
    </w:p>
    <w:p w:rsidR="00BA5260" w:rsidRDefault="00BA5260">
      <w:pPr>
        <w:sectPr w:rsidR="00BA526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A5260" w:rsidRDefault="00BA5260">
      <w:pPr>
        <w:autoSpaceDE w:val="0"/>
        <w:autoSpaceDN w:val="0"/>
        <w:spacing w:after="66" w:line="220" w:lineRule="exact"/>
      </w:pPr>
    </w:p>
    <w:p w:rsidR="00BA5260" w:rsidRDefault="00FF7BE0">
      <w:pPr>
        <w:autoSpaceDE w:val="0"/>
        <w:autoSpaceDN w:val="0"/>
        <w:spacing w:after="0" w:line="230" w:lineRule="auto"/>
      </w:pPr>
      <w:bookmarkStart w:id="0" w:name="_GoBack"/>
      <w:bookmarkEnd w:id="0"/>
      <w:r w:rsidRPr="000939F8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УЧЕБНО-МЕТОДИЧЕСКОЕ ОБЕСПЕЧЕНИЕ ОБРАЗОВ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АТЕЛЬНОГО ПРОЦЕССА </w:t>
      </w:r>
    </w:p>
    <w:p w:rsidR="00BA5260" w:rsidRDefault="00FF7BE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BA5260" w:rsidRPr="00FF7BE0" w:rsidRDefault="00FF7BE0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1 класс /Моро М.И., Волкова С.И., Степанова С.В., Акционерное </w:t>
      </w:r>
      <w:proofErr w:type="spellStart"/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общество«Издательство</w:t>
      </w:r>
      <w:proofErr w:type="spellEnd"/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FF7BE0">
        <w:rPr>
          <w:lang w:val="ru-RU"/>
        </w:rPr>
        <w:br/>
      </w: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BA5260" w:rsidRPr="00FF7BE0" w:rsidRDefault="00FF7BE0">
      <w:pPr>
        <w:autoSpaceDE w:val="0"/>
        <w:autoSpaceDN w:val="0"/>
        <w:spacing w:before="262" w:after="0" w:line="230" w:lineRule="auto"/>
        <w:rPr>
          <w:lang w:val="ru-RU"/>
        </w:rPr>
      </w:pPr>
      <w:r w:rsidRPr="00FF7BE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BA5260" w:rsidRPr="00FF7BE0" w:rsidRDefault="00FF7BE0">
      <w:pPr>
        <w:autoSpaceDE w:val="0"/>
        <w:autoSpaceDN w:val="0"/>
        <w:spacing w:before="166" w:after="0" w:line="230" w:lineRule="auto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Поурочные разработки по математике. 1 класс. - </w:t>
      </w:r>
      <w:proofErr w:type="spellStart"/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Т.Н.Ситникова</w:t>
      </w:r>
      <w:proofErr w:type="spellEnd"/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. Москва. Издательство "ВАКО".</w:t>
      </w:r>
    </w:p>
    <w:p w:rsidR="00BA5260" w:rsidRPr="00FF7BE0" w:rsidRDefault="00FF7BE0">
      <w:pPr>
        <w:autoSpaceDE w:val="0"/>
        <w:autoSpaceDN w:val="0"/>
        <w:spacing w:before="408" w:after="0" w:line="230" w:lineRule="auto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Математика. Проверочные работы.1класс </w:t>
      </w:r>
      <w:proofErr w:type="spellStart"/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С.И.Волкова</w:t>
      </w:r>
      <w:proofErr w:type="spellEnd"/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 М.: "Просвещение"</w:t>
      </w:r>
    </w:p>
    <w:p w:rsidR="00BA5260" w:rsidRPr="00FF7BE0" w:rsidRDefault="00FF7BE0">
      <w:pPr>
        <w:autoSpaceDE w:val="0"/>
        <w:autoSpaceDN w:val="0"/>
        <w:spacing w:before="264" w:after="0" w:line="230" w:lineRule="auto"/>
        <w:rPr>
          <w:lang w:val="ru-RU"/>
        </w:rPr>
      </w:pPr>
      <w:r w:rsidRPr="00FF7BE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BA5260" w:rsidRPr="00FF7BE0" w:rsidRDefault="00FF7BE0">
      <w:pPr>
        <w:autoSpaceDE w:val="0"/>
        <w:autoSpaceDN w:val="0"/>
        <w:spacing w:before="166" w:after="0" w:line="271" w:lineRule="auto"/>
        <w:ind w:right="446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/12/1/ </w:t>
      </w:r>
      <w:r w:rsidRPr="00FF7BE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math</w:t>
      </w: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/1-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grade</w:t>
      </w: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-8 </w:t>
      </w:r>
      <w:r w:rsidRPr="00FF7BE0">
        <w:rPr>
          <w:lang w:val="ru-RU"/>
        </w:rPr>
        <w:br/>
      </w: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электронное приложение к учебнику "Математика" 1 класс</w:t>
      </w:r>
    </w:p>
    <w:p w:rsidR="00BA5260" w:rsidRPr="00FF7BE0" w:rsidRDefault="00BA5260">
      <w:pPr>
        <w:rPr>
          <w:lang w:val="ru-RU"/>
        </w:rPr>
        <w:sectPr w:rsidR="00BA5260" w:rsidRPr="00FF7BE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A5260" w:rsidRPr="00FF7BE0" w:rsidRDefault="00BA5260">
      <w:pPr>
        <w:autoSpaceDE w:val="0"/>
        <w:autoSpaceDN w:val="0"/>
        <w:spacing w:after="78" w:line="220" w:lineRule="exact"/>
        <w:rPr>
          <w:lang w:val="ru-RU"/>
        </w:rPr>
      </w:pPr>
    </w:p>
    <w:p w:rsidR="00BA5260" w:rsidRPr="00FF7BE0" w:rsidRDefault="00FF7BE0">
      <w:pPr>
        <w:autoSpaceDE w:val="0"/>
        <w:autoSpaceDN w:val="0"/>
        <w:spacing w:after="0" w:line="230" w:lineRule="auto"/>
        <w:rPr>
          <w:lang w:val="ru-RU"/>
        </w:rPr>
      </w:pPr>
      <w:r w:rsidRPr="00FF7BE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BA5260" w:rsidRPr="00FF7BE0" w:rsidRDefault="00FF7BE0">
      <w:pPr>
        <w:autoSpaceDE w:val="0"/>
        <w:autoSpaceDN w:val="0"/>
        <w:spacing w:before="346" w:after="0" w:line="230" w:lineRule="auto"/>
        <w:rPr>
          <w:lang w:val="ru-RU"/>
        </w:rPr>
      </w:pPr>
      <w:r w:rsidRPr="00FF7BE0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BA5260" w:rsidRPr="00FF7BE0" w:rsidRDefault="00FF7BE0">
      <w:pPr>
        <w:autoSpaceDE w:val="0"/>
        <w:autoSpaceDN w:val="0"/>
        <w:spacing w:before="166" w:after="0" w:line="230" w:lineRule="auto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Компьютер.</w:t>
      </w:r>
    </w:p>
    <w:p w:rsidR="00BA5260" w:rsidRPr="00FF7BE0" w:rsidRDefault="00FF7BE0">
      <w:pPr>
        <w:autoSpaceDE w:val="0"/>
        <w:autoSpaceDN w:val="0"/>
        <w:spacing w:before="406" w:after="0" w:line="230" w:lineRule="auto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проектор.</w:t>
      </w:r>
    </w:p>
    <w:p w:rsidR="00BA5260" w:rsidRPr="00FF7BE0" w:rsidRDefault="00FF7BE0">
      <w:pPr>
        <w:autoSpaceDE w:val="0"/>
        <w:autoSpaceDN w:val="0"/>
        <w:spacing w:before="406" w:after="0" w:line="230" w:lineRule="auto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Экран.</w:t>
      </w:r>
    </w:p>
    <w:p w:rsidR="00BA5260" w:rsidRPr="00FF7BE0" w:rsidRDefault="00FF7BE0">
      <w:pPr>
        <w:autoSpaceDE w:val="0"/>
        <w:autoSpaceDN w:val="0"/>
        <w:spacing w:before="406" w:after="0" w:line="230" w:lineRule="auto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Доска.</w:t>
      </w:r>
    </w:p>
    <w:p w:rsidR="00BA5260" w:rsidRPr="00FF7BE0" w:rsidRDefault="00FF7BE0">
      <w:pPr>
        <w:autoSpaceDE w:val="0"/>
        <w:autoSpaceDN w:val="0"/>
        <w:spacing w:before="408" w:after="0" w:line="230" w:lineRule="auto"/>
        <w:jc w:val="center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Учебные плакаты: "Лента чисел", "Состав числа", "Величины", "Геометрические фигуры и тела" и др. </w:t>
      </w:r>
    </w:p>
    <w:p w:rsidR="00BA5260" w:rsidRPr="00FF7BE0" w:rsidRDefault="00FF7BE0">
      <w:pPr>
        <w:autoSpaceDE w:val="0"/>
        <w:autoSpaceDN w:val="0"/>
        <w:spacing w:before="406" w:after="0" w:line="230" w:lineRule="auto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Набор чертежных инструментов.</w:t>
      </w:r>
    </w:p>
    <w:p w:rsidR="00BA5260" w:rsidRPr="00FF7BE0" w:rsidRDefault="00FF7BE0">
      <w:pPr>
        <w:autoSpaceDE w:val="0"/>
        <w:autoSpaceDN w:val="0"/>
        <w:spacing w:before="406" w:after="0" w:line="230" w:lineRule="auto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Касса цифр.</w:t>
      </w:r>
    </w:p>
    <w:p w:rsidR="00BA5260" w:rsidRPr="00FF7BE0" w:rsidRDefault="00FF7BE0">
      <w:pPr>
        <w:autoSpaceDE w:val="0"/>
        <w:autoSpaceDN w:val="0"/>
        <w:spacing w:before="406" w:after="0" w:line="230" w:lineRule="auto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Таблица разрядов.</w:t>
      </w:r>
    </w:p>
    <w:p w:rsidR="00BA5260" w:rsidRPr="00FF7BE0" w:rsidRDefault="00FF7BE0">
      <w:pPr>
        <w:autoSpaceDE w:val="0"/>
        <w:autoSpaceDN w:val="0"/>
        <w:spacing w:before="406" w:after="0" w:line="230" w:lineRule="auto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Демонстрационный счетный материал.</w:t>
      </w:r>
    </w:p>
    <w:p w:rsidR="00BA5260" w:rsidRPr="00FF7BE0" w:rsidRDefault="00FF7BE0">
      <w:pPr>
        <w:autoSpaceDE w:val="0"/>
        <w:autoSpaceDN w:val="0"/>
        <w:spacing w:before="406" w:after="0" w:line="230" w:lineRule="auto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Демонстрационный набор геометрических тел.</w:t>
      </w:r>
    </w:p>
    <w:p w:rsidR="00BA5260" w:rsidRPr="00FF7BE0" w:rsidRDefault="00FF7BE0">
      <w:pPr>
        <w:autoSpaceDE w:val="0"/>
        <w:autoSpaceDN w:val="0"/>
        <w:spacing w:before="406" w:after="0" w:line="230" w:lineRule="auto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Демонстрационный набор плоских геометрических фигур.</w:t>
      </w:r>
    </w:p>
    <w:p w:rsidR="00BA5260" w:rsidRPr="00FF7BE0" w:rsidRDefault="00FF7BE0">
      <w:pPr>
        <w:autoSpaceDE w:val="0"/>
        <w:autoSpaceDN w:val="0"/>
        <w:spacing w:before="262" w:after="0" w:line="230" w:lineRule="auto"/>
        <w:rPr>
          <w:lang w:val="ru-RU"/>
        </w:rPr>
      </w:pPr>
      <w:r w:rsidRPr="00FF7BE0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BA5260" w:rsidRPr="00FF7BE0" w:rsidRDefault="00FF7BE0">
      <w:pPr>
        <w:autoSpaceDE w:val="0"/>
        <w:autoSpaceDN w:val="0"/>
        <w:spacing w:before="166" w:after="0" w:line="230" w:lineRule="auto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Линейка, карандаш, ластик.</w:t>
      </w:r>
    </w:p>
    <w:p w:rsidR="00BA5260" w:rsidRPr="00FF7BE0" w:rsidRDefault="00FF7BE0">
      <w:pPr>
        <w:autoSpaceDE w:val="0"/>
        <w:autoSpaceDN w:val="0"/>
        <w:spacing w:before="406" w:after="0" w:line="230" w:lineRule="auto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Счетные палочки.</w:t>
      </w:r>
    </w:p>
    <w:p w:rsidR="00FF7BE0" w:rsidRPr="00FF7BE0" w:rsidRDefault="00FF7BE0" w:rsidP="00F11638">
      <w:pPr>
        <w:autoSpaceDE w:val="0"/>
        <w:autoSpaceDN w:val="0"/>
        <w:spacing w:before="406" w:after="0" w:line="230" w:lineRule="auto"/>
        <w:rPr>
          <w:lang w:val="ru-RU"/>
        </w:rPr>
      </w:pPr>
      <w:r w:rsidRPr="00FF7BE0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комплект геометрических фигур разного цвета, размера и формы.</w:t>
      </w:r>
    </w:p>
    <w:sectPr w:rsidR="00FF7BE0" w:rsidRPr="00FF7BE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939F8"/>
    <w:rsid w:val="0015074B"/>
    <w:rsid w:val="0029639D"/>
    <w:rsid w:val="00326F90"/>
    <w:rsid w:val="005E0FE9"/>
    <w:rsid w:val="007426F1"/>
    <w:rsid w:val="00AA1D8D"/>
    <w:rsid w:val="00B47730"/>
    <w:rsid w:val="00BA5260"/>
    <w:rsid w:val="00CB0664"/>
    <w:rsid w:val="00F11638"/>
    <w:rsid w:val="00FC693F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9850B"/>
  <w14:defaultImageDpi w14:val="300"/>
  <w15:docId w15:val="{1165AAC7-F83F-4E59-BF00-BBC1C7CA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EAC04B-A6A7-4BD4-8C94-54FD2586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5614</Words>
  <Characters>32000</Characters>
  <Application>Microsoft Office Word</Application>
  <DocSecurity>0</DocSecurity>
  <Lines>266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37539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5</cp:revision>
  <dcterms:created xsi:type="dcterms:W3CDTF">2013-12-23T23:15:00Z</dcterms:created>
  <dcterms:modified xsi:type="dcterms:W3CDTF">2022-08-25T10:33:00Z</dcterms:modified>
  <cp:category/>
</cp:coreProperties>
</file>