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DC2" w:rsidRDefault="00862DC2">
      <w:pPr>
        <w:autoSpaceDE w:val="0"/>
        <w:autoSpaceDN w:val="0"/>
        <w:spacing w:after="78" w:line="220" w:lineRule="exact"/>
      </w:pPr>
    </w:p>
    <w:p w:rsidR="00862DC2" w:rsidRPr="00670684" w:rsidRDefault="00670684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862DC2" w:rsidRPr="00670684" w:rsidRDefault="00670684">
      <w:pPr>
        <w:autoSpaceDE w:val="0"/>
        <w:autoSpaceDN w:val="0"/>
        <w:spacing w:before="670" w:after="0" w:line="230" w:lineRule="auto"/>
        <w:ind w:right="2532"/>
        <w:jc w:val="right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:rsidR="00862DC2" w:rsidRPr="00670684" w:rsidRDefault="00670684">
      <w:pPr>
        <w:autoSpaceDE w:val="0"/>
        <w:autoSpaceDN w:val="0"/>
        <w:spacing w:before="670" w:after="0" w:line="230" w:lineRule="auto"/>
        <w:ind w:right="2386"/>
        <w:jc w:val="right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Муниципальное общеобразовательное учреждение</w:t>
      </w:r>
    </w:p>
    <w:p w:rsidR="00862DC2" w:rsidRPr="00670684" w:rsidRDefault="003F0301" w:rsidP="003F0301">
      <w:pPr>
        <w:autoSpaceDE w:val="0"/>
        <w:autoSpaceDN w:val="0"/>
        <w:spacing w:before="670" w:after="1376" w:line="230" w:lineRule="auto"/>
        <w:ind w:right="399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</w:t>
      </w:r>
      <w:r w:rsidR="00670684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="00670684" w:rsidRPr="00670684">
        <w:rPr>
          <w:rFonts w:ascii="Times New Roman" w:eastAsia="Times New Roman" w:hAnsi="Times New Roman"/>
          <w:color w:val="000000"/>
          <w:sz w:val="24"/>
          <w:lang w:val="ru-RU"/>
        </w:rPr>
        <w:t>редняя школа № 5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им.О.А.Варенцовой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2980"/>
        <w:gridCol w:w="3220"/>
      </w:tblGrid>
      <w:tr w:rsidR="00862DC2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2980" w:type="dxa"/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48" w:after="0" w:line="230" w:lineRule="auto"/>
              <w:ind w:right="964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862DC2">
        <w:trPr>
          <w:trHeight w:hRule="exact" w:val="276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МО учителей начальных классов</w:t>
            </w:r>
          </w:p>
        </w:tc>
        <w:tc>
          <w:tcPr>
            <w:tcW w:w="2980" w:type="dxa"/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Методический совет</w:t>
            </w:r>
          </w:p>
        </w:tc>
        <w:tc>
          <w:tcPr>
            <w:tcW w:w="3220" w:type="dxa"/>
            <w:tcMar>
              <w:left w:w="0" w:type="dxa"/>
              <w:right w:w="0" w:type="dxa"/>
            </w:tcMar>
          </w:tcPr>
          <w:p w:rsidR="00862DC2" w:rsidRPr="00670684" w:rsidRDefault="00670684">
            <w:pPr>
              <w:autoSpaceDE w:val="0"/>
              <w:autoSpaceDN w:val="0"/>
              <w:spacing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 школы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:</w:t>
            </w:r>
          </w:p>
        </w:tc>
      </w:tr>
    </w:tbl>
    <w:p w:rsidR="00862DC2" w:rsidRDefault="00862DC2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520"/>
        <w:gridCol w:w="3220"/>
      </w:tblGrid>
      <w:tr w:rsidR="00862DC2">
        <w:trPr>
          <w:trHeight w:hRule="exact" w:val="274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62DC2" w:rsidRPr="00670684" w:rsidRDefault="00670684">
            <w:pPr>
              <w:autoSpaceDE w:val="0"/>
              <w:autoSpaceDN w:val="0"/>
              <w:spacing w:before="48" w:after="0" w:line="23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МО: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862DC2" w:rsidRPr="00670684" w:rsidRDefault="00670684">
            <w:pPr>
              <w:autoSpaceDE w:val="0"/>
              <w:autoSpaceDN w:val="0"/>
              <w:spacing w:before="48" w:after="0" w:line="230" w:lineRule="auto"/>
              <w:ind w:left="316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Зам.дир. по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УВР: ___________</w:t>
            </w:r>
          </w:p>
        </w:tc>
        <w:tc>
          <w:tcPr>
            <w:tcW w:w="3220" w:type="dxa"/>
            <w:vMerge w:val="restart"/>
            <w:tcMar>
              <w:left w:w="0" w:type="dxa"/>
              <w:right w:w="0" w:type="dxa"/>
            </w:tcMar>
          </w:tcPr>
          <w:p w:rsidR="00862DC2" w:rsidRDefault="00670684" w:rsidP="00E442FE">
            <w:pPr>
              <w:autoSpaceDE w:val="0"/>
              <w:autoSpaceDN w:val="0"/>
              <w:spacing w:before="6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</w:t>
            </w:r>
          </w:p>
        </w:tc>
      </w:tr>
      <w:tr w:rsidR="00862DC2">
        <w:trPr>
          <w:trHeight w:hRule="exact" w:val="104"/>
        </w:trPr>
        <w:tc>
          <w:tcPr>
            <w:tcW w:w="3202" w:type="dxa"/>
            <w:vMerge w:val="restart"/>
            <w:tcMar>
              <w:left w:w="0" w:type="dxa"/>
              <w:right w:w="0" w:type="dxa"/>
            </w:tcMar>
          </w:tcPr>
          <w:p w:rsidR="00862DC2" w:rsidRDefault="00670684" w:rsidP="00E442F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</w:t>
            </w:r>
          </w:p>
        </w:tc>
        <w:tc>
          <w:tcPr>
            <w:tcW w:w="3520" w:type="dxa"/>
            <w:vMerge w:val="restart"/>
            <w:tcMar>
              <w:left w:w="0" w:type="dxa"/>
              <w:right w:w="0" w:type="dxa"/>
            </w:tcMar>
          </w:tcPr>
          <w:p w:rsidR="00862DC2" w:rsidRPr="00670684" w:rsidRDefault="00862DC2" w:rsidP="00670684">
            <w:pPr>
              <w:autoSpaceDE w:val="0"/>
              <w:autoSpaceDN w:val="0"/>
              <w:spacing w:after="0" w:line="230" w:lineRule="auto"/>
              <w:rPr>
                <w:lang w:val="ru-RU"/>
              </w:rPr>
            </w:pPr>
          </w:p>
        </w:tc>
        <w:tc>
          <w:tcPr>
            <w:tcW w:w="3427" w:type="dxa"/>
            <w:vMerge/>
          </w:tcPr>
          <w:p w:rsidR="00862DC2" w:rsidRDefault="00862DC2"/>
        </w:tc>
      </w:tr>
      <w:tr w:rsidR="00862DC2">
        <w:trPr>
          <w:trHeight w:hRule="exact" w:val="102"/>
        </w:trPr>
        <w:tc>
          <w:tcPr>
            <w:tcW w:w="3427" w:type="dxa"/>
            <w:vMerge/>
          </w:tcPr>
          <w:p w:rsidR="00862DC2" w:rsidRDefault="00862DC2"/>
        </w:tc>
        <w:tc>
          <w:tcPr>
            <w:tcW w:w="3427" w:type="dxa"/>
            <w:vMerge/>
          </w:tcPr>
          <w:p w:rsidR="00862DC2" w:rsidRDefault="00862DC2"/>
        </w:tc>
        <w:tc>
          <w:tcPr>
            <w:tcW w:w="3220" w:type="dxa"/>
            <w:vMerge w:val="restart"/>
            <w:tcMar>
              <w:left w:w="0" w:type="dxa"/>
              <w:right w:w="0" w:type="dxa"/>
            </w:tcMar>
          </w:tcPr>
          <w:p w:rsidR="00862DC2" w:rsidRPr="00670684" w:rsidRDefault="00670684" w:rsidP="00E442FE">
            <w:pPr>
              <w:autoSpaceDE w:val="0"/>
              <w:autoSpaceDN w:val="0"/>
              <w:spacing w:before="78" w:after="0" w:line="230" w:lineRule="auto"/>
              <w:ind w:left="31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Приказ № </w:t>
            </w:r>
          </w:p>
        </w:tc>
      </w:tr>
      <w:tr w:rsidR="00862DC2">
        <w:trPr>
          <w:trHeight w:hRule="exact" w:val="202"/>
        </w:trPr>
        <w:tc>
          <w:tcPr>
            <w:tcW w:w="3427" w:type="dxa"/>
            <w:vMerge/>
          </w:tcPr>
          <w:p w:rsidR="00862DC2" w:rsidRDefault="00862DC2" w:rsidP="00670684">
            <w:pPr>
              <w:spacing w:after="0"/>
            </w:pP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862DC2" w:rsidRDefault="00862DC2" w:rsidP="00670684">
            <w:pPr>
              <w:autoSpaceDE w:val="0"/>
              <w:autoSpaceDN w:val="0"/>
              <w:spacing w:after="0" w:line="230" w:lineRule="auto"/>
            </w:pPr>
          </w:p>
        </w:tc>
        <w:tc>
          <w:tcPr>
            <w:tcW w:w="3427" w:type="dxa"/>
            <w:vMerge/>
          </w:tcPr>
          <w:p w:rsidR="00862DC2" w:rsidRDefault="00862DC2" w:rsidP="00670684">
            <w:pPr>
              <w:spacing w:after="0"/>
            </w:pPr>
          </w:p>
        </w:tc>
      </w:tr>
      <w:tr w:rsidR="00862DC2">
        <w:trPr>
          <w:trHeight w:hRule="exact" w:val="400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62DC2" w:rsidRDefault="00670684" w:rsidP="00670684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862DC2" w:rsidRDefault="00670684" w:rsidP="00670684">
            <w:pPr>
              <w:autoSpaceDE w:val="0"/>
              <w:autoSpaceDN w:val="0"/>
              <w:spacing w:before="174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20" w:type="dxa"/>
            <w:vMerge w:val="restart"/>
            <w:tcMar>
              <w:left w:w="0" w:type="dxa"/>
              <w:right w:w="0" w:type="dxa"/>
            </w:tcMar>
          </w:tcPr>
          <w:p w:rsidR="00862DC2" w:rsidRDefault="00E442FE" w:rsidP="00E442FE">
            <w:pPr>
              <w:autoSpaceDE w:val="0"/>
              <w:autoSpaceDN w:val="0"/>
              <w:spacing w:before="194" w:after="0" w:line="230" w:lineRule="auto"/>
              <w:ind w:left="3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"" </w:t>
            </w:r>
            <w:r w:rsidR="00670684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 w:rsidR="00670684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</w:tr>
      <w:tr w:rsidR="00862DC2">
        <w:trPr>
          <w:trHeight w:hRule="exact" w:val="488"/>
        </w:trPr>
        <w:tc>
          <w:tcPr>
            <w:tcW w:w="3202" w:type="dxa"/>
            <w:tcMar>
              <w:left w:w="0" w:type="dxa"/>
              <w:right w:w="0" w:type="dxa"/>
            </w:tcMar>
          </w:tcPr>
          <w:p w:rsidR="00862DC2" w:rsidRDefault="00670684" w:rsidP="00E442FE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</w:t>
            </w:r>
            <w:r w:rsidR="00E442F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2022 г.</w:t>
            </w:r>
          </w:p>
        </w:tc>
        <w:tc>
          <w:tcPr>
            <w:tcW w:w="3520" w:type="dxa"/>
            <w:tcMar>
              <w:left w:w="0" w:type="dxa"/>
              <w:right w:w="0" w:type="dxa"/>
            </w:tcMar>
          </w:tcPr>
          <w:p w:rsidR="00862DC2" w:rsidRDefault="00670684" w:rsidP="00E442FE">
            <w:pPr>
              <w:autoSpaceDE w:val="0"/>
              <w:autoSpaceDN w:val="0"/>
              <w:spacing w:before="202" w:after="0" w:line="230" w:lineRule="auto"/>
              <w:ind w:left="31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от </w:t>
            </w:r>
            <w:r w:rsidR="00E442FE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""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.2022 г.</w:t>
            </w:r>
          </w:p>
        </w:tc>
        <w:tc>
          <w:tcPr>
            <w:tcW w:w="3427" w:type="dxa"/>
            <w:vMerge/>
          </w:tcPr>
          <w:p w:rsidR="00862DC2" w:rsidRDefault="00862DC2"/>
        </w:tc>
      </w:tr>
    </w:tbl>
    <w:p w:rsidR="00862DC2" w:rsidRDefault="00670684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862DC2" w:rsidRDefault="00670684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862DC2" w:rsidRDefault="00670684">
      <w:pPr>
        <w:autoSpaceDE w:val="0"/>
        <w:autoSpaceDN w:val="0"/>
        <w:spacing w:before="70" w:after="0" w:line="230" w:lineRule="auto"/>
        <w:ind w:right="3440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862DC2" w:rsidRDefault="00670684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862DC2" w:rsidRDefault="00670684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862DC2" w:rsidRDefault="00670684" w:rsidP="00E442FE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Составитель: </w:t>
      </w:r>
      <w:bookmarkStart w:id="0" w:name="_GoBack"/>
      <w:bookmarkEnd w:id="0"/>
    </w:p>
    <w:p w:rsidR="00670684" w:rsidRDefault="00670684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670684" w:rsidRDefault="00670684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670684" w:rsidRDefault="00670684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670684" w:rsidRDefault="00670684">
      <w:pPr>
        <w:autoSpaceDE w:val="0"/>
        <w:autoSpaceDN w:val="0"/>
        <w:spacing w:after="0" w:line="230" w:lineRule="auto"/>
        <w:ind w:right="3564"/>
        <w:jc w:val="right"/>
        <w:rPr>
          <w:rFonts w:ascii="Times New Roman" w:eastAsia="Times New Roman" w:hAnsi="Times New Roman"/>
          <w:color w:val="000000"/>
          <w:sz w:val="24"/>
        </w:rPr>
      </w:pPr>
    </w:p>
    <w:p w:rsidR="00862DC2" w:rsidRDefault="00670684">
      <w:pPr>
        <w:autoSpaceDE w:val="0"/>
        <w:autoSpaceDN w:val="0"/>
        <w:spacing w:after="0" w:line="230" w:lineRule="auto"/>
        <w:ind w:right="3564"/>
        <w:jc w:val="right"/>
      </w:pPr>
      <w:r>
        <w:rPr>
          <w:rFonts w:ascii="Times New Roman" w:eastAsia="Times New Roman" w:hAnsi="Times New Roman"/>
          <w:color w:val="000000"/>
          <w:sz w:val="24"/>
        </w:rPr>
        <w:t>г.Ярославль 2022</w:t>
      </w:r>
    </w:p>
    <w:p w:rsidR="00862DC2" w:rsidRDefault="00862DC2">
      <w:pPr>
        <w:sectPr w:rsidR="00862DC2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78" w:line="220" w:lineRule="exact"/>
      </w:pPr>
    </w:p>
    <w:p w:rsidR="00862DC2" w:rsidRDefault="0067068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862DC2" w:rsidRPr="00670684" w:rsidRDefault="00670684">
      <w:pPr>
        <w:autoSpaceDE w:val="0"/>
        <w:autoSpaceDN w:val="0"/>
        <w:spacing w:before="346" w:after="0"/>
        <w:ind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862DC2" w:rsidRPr="00670684" w:rsidRDefault="00670684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862DC2" w:rsidRPr="00670684" w:rsidRDefault="00670684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62DC2" w:rsidRPr="00670684" w:rsidRDefault="00670684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862DC2" w:rsidRPr="00670684" w:rsidRDefault="0067068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62DC2" w:rsidRPr="00670684" w:rsidRDefault="00670684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62DC2" w:rsidRPr="00670684" w:rsidRDefault="00670684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6706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862DC2" w:rsidRPr="00670684" w:rsidRDefault="00862DC2">
      <w:pPr>
        <w:rPr>
          <w:lang w:val="ru-RU"/>
        </w:rPr>
        <w:sectPr w:rsidR="00862DC2" w:rsidRPr="00670684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62DC2" w:rsidRPr="00670684" w:rsidRDefault="00862DC2">
      <w:pPr>
        <w:autoSpaceDE w:val="0"/>
        <w:autoSpaceDN w:val="0"/>
        <w:spacing w:after="66" w:line="220" w:lineRule="exact"/>
        <w:rPr>
          <w:lang w:val="ru-RU"/>
        </w:rPr>
      </w:pPr>
    </w:p>
    <w:p w:rsidR="00862DC2" w:rsidRPr="00670684" w:rsidRDefault="00670684">
      <w:pPr>
        <w:autoSpaceDE w:val="0"/>
        <w:autoSpaceDN w:val="0"/>
        <w:spacing w:after="0"/>
        <w:ind w:right="432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862DC2" w:rsidRPr="00670684" w:rsidRDefault="00670684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:rsidR="00862DC2" w:rsidRPr="00670684" w:rsidRDefault="00670684">
      <w:pPr>
        <w:autoSpaceDE w:val="0"/>
        <w:autoSpaceDN w:val="0"/>
        <w:spacing w:before="192"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часа.</w:t>
      </w:r>
    </w:p>
    <w:p w:rsidR="00862DC2" w:rsidRPr="00670684" w:rsidRDefault="00862DC2">
      <w:pPr>
        <w:rPr>
          <w:lang w:val="ru-RU"/>
        </w:rPr>
        <w:sectPr w:rsidR="00862DC2" w:rsidRPr="00670684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862DC2" w:rsidRPr="00670684" w:rsidRDefault="00862DC2">
      <w:pPr>
        <w:autoSpaceDE w:val="0"/>
        <w:autoSpaceDN w:val="0"/>
        <w:spacing w:after="78" w:line="220" w:lineRule="exact"/>
        <w:rPr>
          <w:lang w:val="ru-RU"/>
        </w:rPr>
      </w:pPr>
    </w:p>
    <w:p w:rsidR="00862DC2" w:rsidRPr="00670684" w:rsidRDefault="00670684">
      <w:pPr>
        <w:autoSpaceDE w:val="0"/>
        <w:autoSpaceDN w:val="0"/>
        <w:spacing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62DC2" w:rsidRPr="00670684" w:rsidRDefault="006706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62DC2" w:rsidRPr="00670684" w:rsidRDefault="006706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62DC2" w:rsidRPr="00670684" w:rsidRDefault="006706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862DC2" w:rsidRPr="00670684" w:rsidRDefault="00670684">
      <w:pPr>
        <w:autoSpaceDE w:val="0"/>
        <w:autoSpaceDN w:val="0"/>
        <w:spacing w:before="70"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862DC2" w:rsidRPr="00670684" w:rsidRDefault="006706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862DC2" w:rsidRPr="00670684" w:rsidRDefault="00670684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862DC2" w:rsidRPr="00670684" w:rsidRDefault="00670684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862DC2" w:rsidRPr="00670684" w:rsidRDefault="00670684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над- резания, закручивания, складывания. Объёмная аппликация из бумаги и картона.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62DC2" w:rsidRPr="00670684" w:rsidRDefault="0067068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62DC2" w:rsidRPr="00670684" w:rsidRDefault="0067068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Орнамент, характерный для игрушек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862DC2" w:rsidRPr="00670684" w:rsidRDefault="006706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862DC2" w:rsidRPr="00670684" w:rsidRDefault="00862DC2">
      <w:pPr>
        <w:rPr>
          <w:lang w:val="ru-RU"/>
        </w:rPr>
        <w:sectPr w:rsidR="00862DC2" w:rsidRPr="00670684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2DC2" w:rsidRPr="00670684" w:rsidRDefault="00862DC2">
      <w:pPr>
        <w:autoSpaceDE w:val="0"/>
        <w:autoSpaceDN w:val="0"/>
        <w:spacing w:after="78" w:line="220" w:lineRule="exact"/>
        <w:rPr>
          <w:lang w:val="ru-RU"/>
        </w:rPr>
      </w:pPr>
    </w:p>
    <w:p w:rsidR="00862DC2" w:rsidRPr="00670684" w:rsidRDefault="00670684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62DC2" w:rsidRPr="00670684" w:rsidRDefault="0067068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62DC2" w:rsidRPr="00670684" w:rsidRDefault="0067068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862DC2" w:rsidRPr="00670684" w:rsidRDefault="0067068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862DC2" w:rsidRPr="00670684" w:rsidRDefault="00670684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862DC2" w:rsidRPr="00670684" w:rsidRDefault="00862DC2">
      <w:pPr>
        <w:rPr>
          <w:lang w:val="ru-RU"/>
        </w:rPr>
        <w:sectPr w:rsidR="00862DC2" w:rsidRPr="00670684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862DC2" w:rsidRPr="00670684" w:rsidRDefault="00862DC2">
      <w:pPr>
        <w:autoSpaceDE w:val="0"/>
        <w:autoSpaceDN w:val="0"/>
        <w:spacing w:after="78" w:line="220" w:lineRule="exact"/>
        <w:rPr>
          <w:lang w:val="ru-RU"/>
        </w:rPr>
      </w:pPr>
    </w:p>
    <w:p w:rsidR="00862DC2" w:rsidRPr="00670684" w:rsidRDefault="00670684">
      <w:pPr>
        <w:autoSpaceDE w:val="0"/>
        <w:autoSpaceDN w:val="0"/>
        <w:spacing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62DC2" w:rsidRPr="00670684" w:rsidRDefault="00670684">
      <w:pPr>
        <w:autoSpaceDE w:val="0"/>
        <w:autoSpaceDN w:val="0"/>
        <w:spacing w:before="346"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62DC2" w:rsidRPr="00670684" w:rsidRDefault="00670684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62DC2" w:rsidRPr="00670684" w:rsidRDefault="00670684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670684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862DC2" w:rsidRPr="00670684" w:rsidRDefault="0067068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70684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62DC2" w:rsidRPr="00670684" w:rsidRDefault="00670684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670684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62DC2" w:rsidRPr="00670684" w:rsidRDefault="00670684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670684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62DC2" w:rsidRPr="00670684" w:rsidRDefault="00670684">
      <w:pPr>
        <w:autoSpaceDE w:val="0"/>
        <w:autoSpaceDN w:val="0"/>
        <w:spacing w:before="70" w:after="0"/>
        <w:ind w:firstLine="180"/>
        <w:rPr>
          <w:lang w:val="ru-RU"/>
        </w:rPr>
      </w:pPr>
      <w:r w:rsidRPr="00670684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62DC2" w:rsidRPr="00670684" w:rsidRDefault="0067068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670684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862DC2" w:rsidRPr="00670684" w:rsidRDefault="00862DC2">
      <w:pPr>
        <w:rPr>
          <w:lang w:val="ru-RU"/>
        </w:rPr>
        <w:sectPr w:rsidR="00862DC2" w:rsidRPr="00670684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2DC2" w:rsidRPr="00670684" w:rsidRDefault="00862DC2">
      <w:pPr>
        <w:autoSpaceDE w:val="0"/>
        <w:autoSpaceDN w:val="0"/>
        <w:spacing w:after="78" w:line="220" w:lineRule="exact"/>
        <w:rPr>
          <w:lang w:val="ru-RU"/>
        </w:rPr>
      </w:pPr>
    </w:p>
    <w:p w:rsidR="00862DC2" w:rsidRPr="00670684" w:rsidRDefault="00670684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670684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862DC2" w:rsidRPr="00670684" w:rsidRDefault="00670684">
      <w:pPr>
        <w:autoSpaceDE w:val="0"/>
        <w:autoSpaceDN w:val="0"/>
        <w:spacing w:before="262"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862DC2" w:rsidRPr="00670684" w:rsidRDefault="00670684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670684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862DC2" w:rsidRPr="00670684" w:rsidRDefault="00862DC2">
      <w:pPr>
        <w:rPr>
          <w:lang w:val="ru-RU"/>
        </w:rPr>
        <w:sectPr w:rsidR="00862DC2" w:rsidRPr="00670684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862DC2" w:rsidRPr="00670684" w:rsidRDefault="00862DC2">
      <w:pPr>
        <w:autoSpaceDE w:val="0"/>
        <w:autoSpaceDN w:val="0"/>
        <w:spacing w:after="78" w:line="220" w:lineRule="exact"/>
        <w:rPr>
          <w:lang w:val="ru-RU"/>
        </w:rPr>
      </w:pPr>
    </w:p>
    <w:p w:rsidR="00862DC2" w:rsidRPr="00670684" w:rsidRDefault="00670684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квестов, предложенных учителем;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62DC2" w:rsidRPr="00670684" w:rsidRDefault="00670684">
      <w:pPr>
        <w:autoSpaceDE w:val="0"/>
        <w:autoSpaceDN w:val="0"/>
        <w:spacing w:before="262"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62DC2" w:rsidRPr="00670684" w:rsidRDefault="00670684">
      <w:pPr>
        <w:autoSpaceDE w:val="0"/>
        <w:autoSpaceDN w:val="0"/>
        <w:spacing w:before="166" w:after="0"/>
        <w:ind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862DC2" w:rsidRPr="00670684" w:rsidRDefault="00670684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применения свойств простых графических материалов в самостоятельной</w:t>
      </w:r>
    </w:p>
    <w:p w:rsidR="00862DC2" w:rsidRPr="00670684" w:rsidRDefault="00862DC2">
      <w:pPr>
        <w:rPr>
          <w:lang w:val="ru-RU"/>
        </w:rPr>
        <w:sectPr w:rsidR="00862DC2" w:rsidRPr="00670684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862DC2" w:rsidRPr="00670684" w:rsidRDefault="00862DC2">
      <w:pPr>
        <w:autoSpaceDE w:val="0"/>
        <w:autoSpaceDN w:val="0"/>
        <w:spacing w:after="66" w:line="220" w:lineRule="exact"/>
        <w:rPr>
          <w:lang w:val="ru-RU"/>
        </w:rPr>
      </w:pPr>
    </w:p>
    <w:p w:rsidR="00862DC2" w:rsidRPr="00670684" w:rsidRDefault="00670684">
      <w:pPr>
        <w:autoSpaceDE w:val="0"/>
        <w:autoSpaceDN w:val="0"/>
        <w:spacing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62DC2" w:rsidRPr="00670684" w:rsidRDefault="006706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62DC2" w:rsidRPr="00670684" w:rsidRDefault="00670684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62DC2" w:rsidRPr="00670684" w:rsidRDefault="00670684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Овладевать первичными навыками бумагопластики — создания объёмных форм из бумаги путём её складывания, надрезания, закручивания и др.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62DC2" w:rsidRPr="00670684" w:rsidRDefault="006706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62DC2" w:rsidRPr="00670684" w:rsidRDefault="006706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глиняных игрушках отечественных народных художественных промыслов (дымковская, каргопольская игрушки или по выбору учителя с учётом местных</w:t>
      </w:r>
    </w:p>
    <w:p w:rsidR="00862DC2" w:rsidRPr="00670684" w:rsidRDefault="00862DC2">
      <w:pPr>
        <w:rPr>
          <w:lang w:val="ru-RU"/>
        </w:rPr>
        <w:sectPr w:rsidR="00862DC2" w:rsidRPr="00670684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862DC2" w:rsidRPr="00670684" w:rsidRDefault="00862DC2">
      <w:pPr>
        <w:autoSpaceDE w:val="0"/>
        <w:autoSpaceDN w:val="0"/>
        <w:spacing w:after="66" w:line="220" w:lineRule="exact"/>
        <w:rPr>
          <w:lang w:val="ru-RU"/>
        </w:rPr>
      </w:pPr>
    </w:p>
    <w:p w:rsidR="00862DC2" w:rsidRPr="00670684" w:rsidRDefault="00670684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862DC2" w:rsidRPr="00670684" w:rsidRDefault="0067068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670684">
        <w:rPr>
          <w:lang w:val="ru-RU"/>
        </w:rPr>
        <w:br/>
      </w: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62DC2" w:rsidRPr="00670684" w:rsidRDefault="00670684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670684">
        <w:rPr>
          <w:lang w:val="ru-RU"/>
        </w:rPr>
        <w:tab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862DC2" w:rsidRPr="00670684" w:rsidRDefault="00862DC2">
      <w:pPr>
        <w:rPr>
          <w:lang w:val="ru-RU"/>
        </w:rPr>
        <w:sectPr w:rsidR="00862DC2" w:rsidRPr="00670684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862DC2" w:rsidRPr="00670684" w:rsidRDefault="00862DC2">
      <w:pPr>
        <w:autoSpaceDE w:val="0"/>
        <w:autoSpaceDN w:val="0"/>
        <w:spacing w:after="64" w:line="220" w:lineRule="exact"/>
        <w:rPr>
          <w:lang w:val="ru-RU"/>
        </w:rPr>
      </w:pPr>
    </w:p>
    <w:p w:rsidR="00862DC2" w:rsidRDefault="0067068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2498"/>
        <w:gridCol w:w="1080"/>
        <w:gridCol w:w="4288"/>
      </w:tblGrid>
      <w:tr w:rsidR="00862DC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Pr="00670684" w:rsidRDefault="0067068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4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862DC2" w:rsidTr="00670684">
        <w:trPr>
          <w:trHeight w:hRule="exact" w:val="540"/>
        </w:trPr>
        <w:tc>
          <w:tcPr>
            <w:tcW w:w="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/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/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/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/>
        </w:tc>
        <w:tc>
          <w:tcPr>
            <w:tcW w:w="4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DC2" w:rsidRDefault="00862DC2"/>
        </w:tc>
      </w:tr>
      <w:tr w:rsidR="00862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670684" w:rsidRPr="00E442FE" w:rsidTr="0067068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детских рисунков. Навыки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восприятия произведений детского творчества и формирование зрительских умений.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80" w:after="0" w:line="245" w:lineRule="auto"/>
              <w:ind w:left="72" w:right="115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 «Изображения всюду вокруг нас»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youtu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be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NmtvYuVMXbI</w:t>
            </w:r>
          </w:p>
        </w:tc>
      </w:tr>
      <w:tr w:rsidR="00670684" w:rsidTr="00670684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50" w:lineRule="auto"/>
              <w:ind w:left="72"/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уровне образного восприятия.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 о различных художественных материалах.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на листе и выбор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вертикального или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горизонтального формата;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какими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художественными материалами (карандашами, мелками, красками и т. д.) сделан рисунок;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Видеосюжет «Инструменты художника» (МЭШ) </w:t>
            </w:r>
            <w:r w:rsidRPr="00670684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/7691977?</w:t>
            </w:r>
          </w:p>
          <w:p w:rsidR="00670684" w:rsidRDefault="00670684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670684" w:rsidTr="006706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Рисовать, выполнить рисунок на простую, всем доступную тему, например «Весёлое солнышко», карандашами или мелками;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Художественные материалы (интерактивное задание)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app</w:t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/328575?</w:t>
            </w:r>
          </w:p>
          <w:p w:rsidR="00670684" w:rsidRDefault="00670684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62DC2">
        <w:trPr>
          <w:trHeight w:hRule="exact" w:val="350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862DC2"/>
        </w:tc>
      </w:tr>
      <w:tr w:rsidR="00862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670684" w:rsidTr="00670684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https://resh.edu.ru/subject/lesson/4051/start/189928/</w:t>
            </w:r>
          </w:p>
        </w:tc>
      </w:tr>
      <w:tr w:rsidR="00670684" w:rsidTr="0067068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 толстые, порывистые, угловатые, плавные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 линий в природе;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 w:right="288"/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рисования линией.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графическими материалами;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0" w:lineRule="auto"/>
              <w:ind w:left="72" w:right="382"/>
              <w:jc w:val="both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с натуры рисунок листа дерева;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6840" w:h="11900"/>
          <w:pgMar w:top="282" w:right="640" w:bottom="47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2498"/>
        <w:gridCol w:w="1080"/>
        <w:gridCol w:w="4288"/>
      </w:tblGrid>
      <w:tr w:rsidR="00670684" w:rsidTr="0067068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Осваивать последовательность выполнения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—«тела», меняя пропорции «лап» и «шеи»,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получаем рисунки разных животных.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обобщения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видимой формы предмета;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рисования по представлению и воображению; Соотносить форму пятна с опытом зрительных впечатлений;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линейный рисунок на темы стихов С. Я. Маршака, А. Л. Барто, Д. Хармса, С. В. Михалкова и др. (по выбору учителя)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простым весёлым, озорным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развитием сюжета;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https://uchitelya.com/izo/101555-prezentaciya-izobrazhat-mozhno-liniey-1-klass.html</w:t>
            </w:r>
          </w:p>
        </w:tc>
      </w:tr>
      <w:tr w:rsidR="00670684" w:rsidTr="00670684">
        <w:trPr>
          <w:trHeight w:hRule="exact" w:val="21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изображение зверушки или фантастического зверя. Развитие образного видения 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изобразительного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образа;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знания о пятне 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линии как основе изображения на плоскости;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Создавать изображения на основе пятна путём добавления к нему деталей, подсказанных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воображением;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Соотносить форму пятна с опытом зрительных впечатлений;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Приобрести новый опыт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окружающей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реальности;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—пятна и линии — в иллюстрациях художников к детским книгам.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детских книг с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62DC2">
        <w:trPr>
          <w:trHeight w:hRule="exact"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862DC2"/>
        </w:tc>
      </w:tr>
      <w:tr w:rsidR="00862DC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862DC2">
        <w:trPr>
          <w:trHeight w:hRule="exact" w:val="71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4" w:after="0" w:line="250" w:lineRule="auto"/>
              <w:ind w:left="72" w:right="150"/>
              <w:jc w:val="both"/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изобразительном искусстве.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работы гуашью в условиях урока.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Pr="00670684" w:rsidRDefault="00670684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https://urok.1sept.ru/articles/657094</w:t>
            </w:r>
          </w:p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2498"/>
        <w:gridCol w:w="1080"/>
        <w:gridCol w:w="4288"/>
      </w:tblGrid>
      <w:tr w:rsidR="00670684" w:rsidTr="00670684">
        <w:trPr>
          <w:trHeight w:hRule="exact" w:val="22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50" w:lineRule="auto"/>
              <w:ind w:left="72"/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представления, связанные с каждым из цветов.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 смешения красок и получения нового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три основных цвета;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Обсуждать ассоциативные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представления, связанные с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каждым цветом;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Экспериментировать, исследовать возможности смешения красок, наложения цвета на цвет,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размывания цвета в процессе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над разноцветным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ковриком;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https://resh.edu.ru/subject/lesson/7878/conspect/308910/</w:t>
            </w:r>
          </w:p>
        </w:tc>
      </w:tr>
      <w:tr w:rsidR="00670684" w:rsidTr="0067068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Осознавать эмоциональное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звучание цвета, то, что разный цвет «рассказывает» о разном настроении — весёлом,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задумчивом, грустном и др.;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https://uchitelya.com/izo/17274-prezentaciya-vyrazhaem-emocii-cherez-cvet-1-klass.html</w:t>
            </w:r>
          </w:p>
        </w:tc>
      </w:tr>
      <w:tr w:rsidR="00670684" w:rsidTr="006706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настроение героев передано художником в иллюстрациях;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красками рисунок с весёлым или грустным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http://www.myshared.ru/slide/889285/</w:t>
            </w:r>
          </w:p>
        </w:tc>
      </w:tr>
      <w:tr w:rsidR="00670684" w:rsidTr="0067068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по представлению и восприятию разных по цвету и формам цветков.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Развитие навыков работы гуашью и навыков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рисунок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цветка или цветов на основе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демонстрируемых фотографий или по представлению;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аналитического рассматривания разной формы и строения цветов;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Тематическая композиция «Времена года». Контрастные цветовые состояния времён года.</w:t>
            </w:r>
          </w:p>
          <w:p w:rsidR="00670684" w:rsidRPr="00670684" w:rsidRDefault="00670684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гуашью, в технике аппликации или в смешанной технике.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изображения разных времён года;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Рассуждать и объяснять, какого цвета каждое время года и почему, как догадаться по цвету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изображений, какое это время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https://resh.edu.ru/subject/7/1/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https://nsportal.ru/shkola/izobrazitelnoe-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iskusstvo/library/2013/04/13/palitra-tsvetov-vremena-goda-prezentatsiya-k</w:t>
            </w:r>
          </w:p>
        </w:tc>
      </w:tr>
      <w:tr w:rsidR="00670684" w:rsidTr="00670684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ассоциативного воображения.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представления о свойствах печатной техники;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270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https://uchitelya.com/izo/166597-prezentaciya-po-izo-monotipiya-netradicionnaya-tehnika-risovaniya.html https://resh.edu.ru/subject/7/1/</w:t>
            </w:r>
          </w:p>
        </w:tc>
      </w:tr>
      <w:tr w:rsidR="00862DC2">
        <w:trPr>
          <w:trHeight w:hRule="exact"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862DC2"/>
        </w:tc>
      </w:tr>
      <w:tr w:rsidR="00862DC2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6840" w:h="11900"/>
          <w:pgMar w:top="284" w:right="640" w:bottom="8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2498"/>
        <w:gridCol w:w="1080"/>
        <w:gridCol w:w="4288"/>
      </w:tblGrid>
      <w:tr w:rsidR="00670684" w:rsidTr="00670684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  <w:p w:rsidR="00670684" w:rsidRDefault="00670684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объёмы в природе: на что похожи формы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облаков, камней, коряг,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картофелин и др. (в классе на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основе фотографий);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первичные навыки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лепки — изображения в объёме;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(черепашки, ёжика, зайчика и т. д.).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Приёмы вытягивания, вдавливания, сгибания,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скручивания.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путём вытягивания, 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Бумажная пластика. Овладение первичными приёмами надрезания, закручивания,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складывания в работе над объёмной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аппликацией.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Овладевать первичными навыками работы в объёмной аппликации и коллаже;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аппликации (например,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хохолок, крылья на основе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простых приёмов работы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промыслов (дымковская, каргопольская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игрушки или по выбору учителя с учётом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местных промыслов).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глиняные игрушки известных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народных художественных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промыслов;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строение формы, частей и пропорций игрушки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 промысла;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этапы лепки формы игрушки и её частей;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лепку игрушки по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мотивам выбранного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создания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объёмных изображений из бумаги; Приобретать опыт коллективной работы по созданию в технике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аппликации панно из работ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учащихся;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62DC2">
        <w:trPr>
          <w:trHeight w:hRule="exact" w:val="350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862DC2"/>
        </w:tc>
      </w:tr>
      <w:tr w:rsidR="00862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862DC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Pr="00670684" w:rsidRDefault="00670684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https://uchebnik.mos.ru/material_view/atomic_objects/8552438? menuReferrer=catalogue</w:t>
            </w:r>
          </w:p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6840" w:h="11900"/>
          <w:pgMar w:top="284" w:right="640" w:bottom="71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2498"/>
        <w:gridCol w:w="1080"/>
        <w:gridCol w:w="4288"/>
      </w:tblGrid>
      <w:tr w:rsidR="00670684" w:rsidTr="00670684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узоров в живой природе (в условиях урока на основе фотографий).</w:t>
            </w:r>
          </w:p>
          <w:p w:rsidR="00670684" w:rsidRPr="00670684" w:rsidRDefault="00670684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</w:p>
          <w:p w:rsidR="00670684" w:rsidRDefault="0067068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22.02.2023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эстетически характеризовать различные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примеры узоров в природе (на основе фотографий);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80" w:after="0" w:line="25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линии симметрии при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составлении узора крыльев.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бабочки,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украсив узорами её крылья;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использования правил симметрии при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выполнении рисунка;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Орнаменты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 и растительные.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примеры художественно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выполненных орнаментов;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орнаментах мотивы изображения: растительные, геометрические, 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20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54" w:lineRule="auto"/>
              <w:ind w:left="72"/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предметной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поверхностью;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орнаментальное стилизованное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(по выбору) в круге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художественных промыслов. Дымковская, каргопольская игрушка или по выбору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учителя с учётом местных промыслов.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характеризовать орнамент, украшающий игрушку выбранного промысла;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на бумаге красками рисунок орнамента выбранной игрушки;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игрушки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выбранного художественного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промысла или, предварительно покрыв вылепленную игрушку белилами, нанести орнаменты на свою игрушку, сделанную по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мотивам народного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 складывания бумаги.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670684" w:rsidTr="00670684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6840" w:h="11900"/>
          <w:pgMar w:top="284" w:right="640" w:bottom="52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2498"/>
        <w:gridCol w:w="1080"/>
        <w:gridCol w:w="4288"/>
      </w:tblGrid>
      <w:tr w:rsidR="00862DC2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Pr="00670684" w:rsidRDefault="0067068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Приёмы бумагопластики. Сумка или упаковка и её декор.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Pr="00670684" w:rsidRDefault="0067068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https://resh.edu.ru/subject/7/1/</w:t>
            </w:r>
          </w:p>
        </w:tc>
      </w:tr>
      <w:tr w:rsidR="00862DC2">
        <w:trPr>
          <w:trHeight w:hRule="exact" w:val="46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862DC2"/>
        </w:tc>
      </w:tr>
      <w:tr w:rsidR="00862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670684" w:rsidTr="00670684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разнообразия архитектурных построек в окружающем мире по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фотографиям, обсуждение их особенностей и составных частей зданий.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здания в окружающем мире (по фотографиям);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и характеризовать особенности и составные части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рассматриваемых зданий;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рисунок придуманного дома на основе полученных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(техника работы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может быть любой, например с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помощью мелких печаток);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https://www.youtube.com/watch?v=VEM6akFGxtE</w:t>
            </w:r>
          </w:p>
        </w:tc>
      </w:tr>
      <w:tr w:rsidR="00670684" w:rsidTr="0067068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:rsidR="00670684" w:rsidRPr="00670684" w:rsidRDefault="00670684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Складывание объёмных простых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складывания объёмных простых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геометрических тел из бумаги (параллелепипед, конус,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пирамида) в качестве основы для домиков;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симметричного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надрезания, вырезания деталей и др., чтобы получились крыши, окна, двери, лестницы для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https://uchebnik.mos.ru/material_view/atomic_objects/10588791? menuReferrer=catalogue</w:t>
            </w:r>
          </w:p>
        </w:tc>
      </w:tr>
      <w:tr w:rsidR="00670684" w:rsidTr="00670684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Макетирование (или создание аппликации) пространственной среды сказочного города из бумаги, картона или пластилина.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https://uchebnik.mos.ru/material_view/atomic_objects/10396338? menuReferrer=catalogue</w:t>
            </w:r>
          </w:p>
        </w:tc>
      </w:tr>
      <w:tr w:rsidR="00862DC2">
        <w:trPr>
          <w:trHeight w:hRule="exact"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862DC2"/>
        </w:tc>
      </w:tr>
      <w:tr w:rsidR="00862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670684" w:rsidTr="00670684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Восприятие произведений детского творчества. Обсуждение сюжетного и эмоционального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содержания детских работ.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12.04.2023</w:t>
            </w: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</w:t>
            </w: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26.04.2023</w:t>
            </w: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разглядывать,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работы с позиций их содержания и сюжета, настроения, расположения на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листе, цветового содержания,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соответствия учебной задаче,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поставленной учителем;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https://resh.edu.ru/subject/lesson/4213/start/169267/</w:t>
            </w:r>
          </w:p>
        </w:tc>
      </w:tr>
      <w:tr w:rsidR="00670684" w:rsidTr="00670684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в зависимости от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поставленной аналитической и эстетической задачи наблюдения (установки).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https://uchebnik.mos.ru/material_view/atomic_objects/8859133? menuReferrer=catalogue</w:t>
            </w:r>
          </w:p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6840" w:h="11900"/>
          <w:pgMar w:top="284" w:right="640" w:bottom="40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3530"/>
        <w:gridCol w:w="528"/>
        <w:gridCol w:w="1106"/>
        <w:gridCol w:w="1140"/>
        <w:gridCol w:w="864"/>
        <w:gridCol w:w="2498"/>
        <w:gridCol w:w="1080"/>
        <w:gridCol w:w="4288"/>
      </w:tblGrid>
      <w:tr w:rsidR="00670684" w:rsidTr="006706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Рассматривание иллюстраций к детским книгам на основе содержательных установок учителя в соответствии с изучаемой темой.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предметной среды жизни человека в зависимости от поставленной аналитической и эстетической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задачи 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https://uchebnik.mos.ru/material_view/atomic_objects/9740213? menuReferrer=catalogue</w:t>
            </w:r>
          </w:p>
        </w:tc>
      </w:tr>
      <w:tr w:rsidR="00670684" w:rsidTr="00670684">
        <w:trPr>
          <w:trHeight w:hRule="exact" w:val="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0.75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  <w:tr w:rsidR="00670684" w:rsidTr="006706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эмоциональным настроением или со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сказочным сюжетом. Произведения В. М.</w:t>
            </w:r>
          </w:p>
          <w:p w:rsidR="00670684" w:rsidRPr="00670684" w:rsidRDefault="00670684">
            <w:pPr>
              <w:autoSpaceDE w:val="0"/>
              <w:autoSpaceDN w:val="0"/>
              <w:spacing w:before="18" w:after="0" w:line="245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Васнецова, М. А. Врубеля и других художников (по выбору учителя).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опыт эстетического, эмоционального общения со станковой картиной;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https://uchebnik.mos.ru/material_view/atomic_objects/9745448? menuReferrer=catalogue</w:t>
            </w:r>
          </w:p>
        </w:tc>
      </w:tr>
      <w:tr w:rsidR="00670684" w:rsidTr="00670684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зрительских умений, включающих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необходимые знания, внимание к позиции автора и соотнесение с личным жизненным опытом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https://uchebnik.mos.ru/material_view/atomic_objects/9731328? menuReferrer=catalogue</w:t>
            </w:r>
          </w:p>
        </w:tc>
      </w:tr>
      <w:tr w:rsidR="00670684" w:rsidTr="00670684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учащихся и оценка эмоционального содержания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 w:rsidP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и обсуждать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зрительские впечатления и мысли;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https://uchebnik.mos.ru/material_view/atomic_objects/9726340?</w:t>
            </w:r>
          </w:p>
          <w:p w:rsidR="00670684" w:rsidRDefault="00670684">
            <w:pPr>
              <w:autoSpaceDE w:val="0"/>
              <w:autoSpaceDN w:val="0"/>
              <w:spacing w:before="20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https://uchebnik.mos.ru/material_view/atomic_objects/7536880?</w:t>
            </w:r>
          </w:p>
          <w:p w:rsidR="00670684" w:rsidRDefault="00670684">
            <w:pPr>
              <w:autoSpaceDE w:val="0"/>
              <w:autoSpaceDN w:val="0"/>
              <w:spacing w:before="20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670684" w:rsidTr="00670684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А. Г. Венецианова И. И. Шишкина, А. А. Пластова, К. Моне, В. Ван Гога и других художников (по выбору учителя) по теме«Времена года»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https://uchebnik.mos.ru/material_view/atomic_objects/9655709?</w:t>
            </w:r>
          </w:p>
          <w:p w:rsidR="00670684" w:rsidRDefault="00670684">
            <w:pPr>
              <w:autoSpaceDE w:val="0"/>
              <w:autoSpaceDN w:val="0"/>
              <w:spacing w:before="1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menuReferrer=catalogue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https://uchebnik.mos.ru/material_view/atomic_objects/6067061?</w:t>
            </w:r>
          </w:p>
          <w:p w:rsidR="00670684" w:rsidRDefault="00670684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862DC2">
        <w:trPr>
          <w:trHeight w:hRule="exact"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862DC2"/>
        </w:tc>
      </w:tr>
      <w:tr w:rsidR="00862DC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670684" w:rsidTr="00670684">
        <w:trPr>
          <w:trHeight w:hRule="exact" w:val="11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Фотографирование мелких деталей природы, запечатление на фотографиях ярких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зрительных впечатлений.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</w:t>
            </w:r>
          </w:p>
          <w:p w:rsidR="00670684" w:rsidRDefault="00670684" w:rsidP="00670684">
            <w:pPr>
              <w:autoSpaceDE w:val="0"/>
              <w:autoSpaceDN w:val="0"/>
              <w:spacing w:before="74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  <w:p w:rsidR="00670684" w:rsidRDefault="00670684" w:rsidP="0067068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https://uchebnik.mos.ru/material_view/atomic_objects/9511342? menuReferrer=catalogue</w:t>
            </w:r>
          </w:p>
        </w:tc>
      </w:tr>
      <w:tr w:rsidR="00670684" w:rsidTr="00670684">
        <w:trPr>
          <w:trHeight w:hRule="exact" w:val="924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3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4" w:after="0" w:line="230" w:lineRule="auto"/>
              <w:jc w:val="center"/>
            </w:pPr>
          </w:p>
        </w:tc>
        <w:tc>
          <w:tcPr>
            <w:tcW w:w="249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Pr="00670684" w:rsidRDefault="00670684">
            <w:pPr>
              <w:autoSpaceDE w:val="0"/>
              <w:autoSpaceDN w:val="0"/>
              <w:spacing w:before="74" w:after="0" w:line="250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обсуждения фотографий с точки зрения цели сделанного снимка, значимости его содержания, его композиции;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4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4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70684" w:rsidRDefault="00670684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https://uchebnik.mos.ru/material_view/atomic_objects/5206385? menuReferrer=catalogue</w:t>
            </w:r>
          </w:p>
        </w:tc>
      </w:tr>
      <w:tr w:rsidR="00862DC2">
        <w:trPr>
          <w:trHeight w:hRule="exact" w:val="34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862DC2"/>
        </w:tc>
      </w:tr>
      <w:tr w:rsidR="00862DC2">
        <w:trPr>
          <w:trHeight w:hRule="exact" w:val="328"/>
        </w:trPr>
        <w:tc>
          <w:tcPr>
            <w:tcW w:w="3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Pr="00670684" w:rsidRDefault="0067068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87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862DC2"/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6840" w:h="11900"/>
          <w:pgMar w:top="284" w:right="640" w:bottom="4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62DC2" w:rsidRDefault="00862DC2">
      <w:pPr>
        <w:sectPr w:rsidR="00862DC2">
          <w:pgSz w:w="16840" w:h="11900"/>
          <w:pgMar w:top="1440" w:right="1440" w:bottom="1440" w:left="1440" w:header="720" w:footer="720" w:gutter="0"/>
          <w:cols w:space="720" w:equalWidth="0">
            <w:col w:w="1553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78" w:line="220" w:lineRule="exact"/>
      </w:pPr>
    </w:p>
    <w:p w:rsidR="00862DC2" w:rsidRDefault="00670684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215"/>
        <w:gridCol w:w="1418"/>
        <w:gridCol w:w="1134"/>
        <w:gridCol w:w="1134"/>
        <w:gridCol w:w="1701"/>
      </w:tblGrid>
      <w:tr w:rsidR="00651B56" w:rsidTr="00BA12C7">
        <w:trPr>
          <w:trHeight w:hRule="exact" w:val="55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 w:rsidP="007E4F0A">
            <w:pPr>
              <w:autoSpaceDE w:val="0"/>
              <w:autoSpaceDN w:val="0"/>
              <w:spacing w:before="98" w:after="0" w:line="262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 w:rsidP="007E4F0A">
            <w:pPr>
              <w:autoSpaceDE w:val="0"/>
              <w:autoSpaceDN w:val="0"/>
              <w:spacing w:before="98" w:after="0" w:line="230" w:lineRule="auto"/>
              <w:ind w:left="7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3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 w:rsidP="007E4F0A">
            <w:pPr>
              <w:autoSpaceDE w:val="0"/>
              <w:autoSpaceDN w:val="0"/>
              <w:spacing w:before="98" w:after="0" w:line="230" w:lineRule="auto"/>
              <w:ind w:left="7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 w:rsidP="007E4F0A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 w:rsidP="007E4F0A">
            <w:pPr>
              <w:autoSpaceDE w:val="0"/>
              <w:autoSpaceDN w:val="0"/>
              <w:spacing w:before="98" w:after="0" w:line="271" w:lineRule="auto"/>
              <w:ind w:left="72" w:right="432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51B56" w:rsidTr="00BA12C7">
        <w:trPr>
          <w:trHeight w:hRule="exact" w:val="1031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56" w:rsidRDefault="00651B56"/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56" w:rsidRDefault="00651B5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56" w:rsidRPr="00BA12C7" w:rsidRDefault="00651B56">
            <w:pPr>
              <w:rPr>
                <w:b/>
                <w:lang w:val="ru-RU"/>
              </w:rPr>
            </w:pPr>
            <w:r w:rsidRPr="00BA12C7">
              <w:rPr>
                <w:b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56" w:rsidRPr="00BA12C7" w:rsidRDefault="00651B56">
            <w:pPr>
              <w:rPr>
                <w:b/>
                <w:lang w:val="ru-RU"/>
              </w:rPr>
            </w:pPr>
            <w:r w:rsidRPr="00BA12C7">
              <w:rPr>
                <w:b/>
                <w:lang w:val="ru-RU"/>
              </w:rPr>
              <w:t>факт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56" w:rsidRDefault="00651B56"/>
        </w:tc>
      </w:tr>
      <w:tr w:rsidR="00651B56" w:rsidTr="007E4F0A">
        <w:trPr>
          <w:trHeight w:hRule="exact" w:val="16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Pr="00670684" w:rsidRDefault="00651B56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Детские рисунки. Навыки восприятия произведений детского творчества 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зрительских умений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51B56" w:rsidRDefault="00651B5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1B56" w:rsidTr="007E4F0A">
        <w:trPr>
          <w:trHeight w:hRule="exact" w:val="2421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Pr="00670684" w:rsidRDefault="00651B56">
            <w:pPr>
              <w:autoSpaceDE w:val="0"/>
              <w:autoSpaceDN w:val="0"/>
              <w:spacing w:before="100" w:after="0" w:line="271" w:lineRule="auto"/>
              <w:ind w:left="72" w:right="43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Композиция: первые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 на уровне образного восприятия.</w:t>
            </w:r>
          </w:p>
          <w:p w:rsidR="00651B56" w:rsidRPr="007E4F0A" w:rsidRDefault="00651B56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различными художественными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материалами.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Обсуждение содержания рисунка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56" w:rsidRDefault="00651B56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1B56" w:rsidTr="007E4F0A">
        <w:trPr>
          <w:trHeight w:hRule="exact" w:val="312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Pr="00670684" w:rsidRDefault="00651B5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рисунок. Разные виды линий. Линии в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природе. Ветки (сравнение по фотографиям): тонкие —толстые, порывистые,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  <w:p w:rsidR="00651B56" w:rsidRDefault="00651B56">
            <w:pPr>
              <w:autoSpaceDE w:val="0"/>
              <w:autoSpaceDN w:val="0"/>
              <w:spacing w:before="70" w:after="0" w:line="271" w:lineRule="auto"/>
              <w:ind w:left="72"/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Графические материалы и их особенности.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Приёмы </w:t>
            </w:r>
            <w:r>
              <w:br/>
            </w:r>
            <w:r w:rsidR="00BA12C7">
              <w:rPr>
                <w:rFonts w:ascii="Times New Roman" w:eastAsia="Times New Roman" w:hAnsi="Times New Roman"/>
                <w:color w:val="000000"/>
                <w:sz w:val="24"/>
              </w:rPr>
              <w:t>рисования лини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56" w:rsidRDefault="00651B5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1B56" w:rsidTr="007E4F0A">
        <w:trPr>
          <w:trHeight w:hRule="exact" w:val="99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Pr="00670684" w:rsidRDefault="00651B56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Рисование с натуры: листья разной формы (треугольной, круглой, овальной)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56" w:rsidRDefault="00651B5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1B56" w:rsidTr="007E4F0A">
        <w:trPr>
          <w:trHeight w:hRule="exact" w:val="26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Pr="00670684" w:rsidRDefault="00651B56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выполнения   рисунка.</w:t>
            </w:r>
          </w:p>
          <w:p w:rsidR="00651B56" w:rsidRPr="00670684" w:rsidRDefault="00651B56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определения пропорций и понимание их значения.</w:t>
            </w:r>
          </w:p>
          <w:p w:rsidR="00651B56" w:rsidRPr="00670684" w:rsidRDefault="00651B56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Рисование животных по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представлению приемом "от пятна"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56" w:rsidRDefault="00651B56">
            <w:pPr>
              <w:autoSpaceDE w:val="0"/>
              <w:autoSpaceDN w:val="0"/>
              <w:spacing w:before="100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651B56" w:rsidTr="007E4F0A">
        <w:trPr>
          <w:trHeight w:hRule="exact" w:val="198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Pr="00670684" w:rsidRDefault="00651B56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Линейный тематический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на сюжет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или сюжет из жизни детей с простым 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весёлым повествовательным сюжетом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B56" w:rsidRDefault="00651B56">
            <w:pPr>
              <w:autoSpaceDE w:val="0"/>
              <w:autoSpaceDN w:val="0"/>
              <w:spacing w:before="98" w:after="0" w:line="262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51B56" w:rsidRDefault="00651B56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 w:rsidSect="00BA12C7">
          <w:pgSz w:w="11900" w:h="16840"/>
          <w:pgMar w:top="310" w:right="666" w:bottom="298" w:left="650" w:header="720" w:footer="720" w:gutter="0"/>
          <w:cols w:space="720" w:equalWidth="0">
            <w:col w:w="10596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66" w:line="220" w:lineRule="exact"/>
      </w:pP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215"/>
        <w:gridCol w:w="1418"/>
        <w:gridCol w:w="1134"/>
        <w:gridCol w:w="1276"/>
        <w:gridCol w:w="1559"/>
      </w:tblGrid>
      <w:tr w:rsidR="00BA12C7" w:rsidTr="007E4F0A">
        <w:trPr>
          <w:trHeight w:hRule="exact" w:val="270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 как основа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графического изображения.</w:t>
            </w:r>
          </w:p>
          <w:p w:rsidR="00BA12C7" w:rsidRDefault="00BA12C7">
            <w:pPr>
              <w:autoSpaceDE w:val="0"/>
              <w:autoSpaceDN w:val="0"/>
              <w:spacing w:before="70" w:after="0" w:line="281" w:lineRule="auto"/>
              <w:ind w:left="72"/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Превращение случайного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пятна в изображение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зверушки или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фантастического зверя.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Тень как пример пятна. Пятно-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силуэт. Теневой театр.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7E4F0A">
        <w:trPr>
          <w:trHeight w:hRule="exact" w:val="268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Приемы работы с жидкой краской и кистью, уход за своим рабочим местом.</w:t>
            </w:r>
          </w:p>
          <w:p w:rsidR="00BA12C7" w:rsidRPr="00670684" w:rsidRDefault="00BA12C7">
            <w:pPr>
              <w:autoSpaceDE w:val="0"/>
              <w:autoSpaceDN w:val="0"/>
              <w:spacing w:before="72" w:after="0" w:line="281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и анализ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 выражения —пятна и линии — в иллюстрациях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художников к детским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книгам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7E4F0A">
        <w:trPr>
          <w:trHeight w:hRule="exact" w:val="169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7E4F0A" w:rsidRDefault="00BA12C7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изобразительном искусстве.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Приемы работы гуашевыми красками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Pr="00BA12C7" w:rsidRDefault="00BA12C7" w:rsidP="00BA12C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7E4F0A">
        <w:trPr>
          <w:trHeight w:hRule="exact" w:val="33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Три основных цвета.</w:t>
            </w:r>
          </w:p>
          <w:p w:rsidR="00BA12C7" w:rsidRPr="00670684" w:rsidRDefault="00BA12C7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представления, связанные с каждым из цветов.</w:t>
            </w:r>
          </w:p>
          <w:p w:rsidR="00BA12C7" w:rsidRPr="00670684" w:rsidRDefault="00BA12C7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выразительность цвета. Цвет как выражение настроения, душевного состояния.</w:t>
            </w:r>
          </w:p>
          <w:p w:rsidR="00BA12C7" w:rsidRPr="00670684" w:rsidRDefault="00BA12C7">
            <w:pPr>
              <w:autoSpaceDE w:val="0"/>
              <w:autoSpaceDN w:val="0"/>
              <w:spacing w:before="72" w:after="0" w:line="262" w:lineRule="auto"/>
              <w:ind w:left="72" w:right="576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Смешивание красок 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получение нового цвета.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7E4F0A">
        <w:trPr>
          <w:trHeight w:hRule="exact" w:val="1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100" w:after="0" w:line="281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Цветы - украшение нашего мира. Живописное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по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представлению и восприятию разных по цвету и форме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цветков.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BA12C7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62" w:lineRule="auto"/>
              <w:ind w:right="720"/>
              <w:jc w:val="center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времен года.</w:t>
            </w:r>
          </w:p>
          <w:p w:rsidR="00BA12C7" w:rsidRPr="00670684" w:rsidRDefault="00BA12C7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Композиция на тему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«Времена года» (гуашь,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аппликация или смешанная техника).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1900" w:h="16840"/>
          <w:pgMar w:top="284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66" w:line="220" w:lineRule="exact"/>
      </w:pP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215"/>
        <w:gridCol w:w="1276"/>
        <w:gridCol w:w="1276"/>
        <w:gridCol w:w="1276"/>
        <w:gridCol w:w="1559"/>
      </w:tblGrid>
      <w:tr w:rsidR="00BA12C7" w:rsidTr="00324BE4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71" w:lineRule="auto"/>
              <w:ind w:left="72" w:right="100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монотипии. Представление 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симметрии.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BF7FA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BA12C7" w:rsidRPr="00670684" w:rsidRDefault="00BA12C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пластилином. Лепка </w:t>
            </w:r>
            <w:r w:rsidRPr="00670684">
              <w:rPr>
                <w:lang w:val="ru-RU"/>
              </w:rPr>
              <w:br/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зверей</w:t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цельной формы с использованием приемов вытягивания, вдавливания, сгибания, скручивания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CE2A4F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:rsidR="00BA12C7" w:rsidRPr="00670684" w:rsidRDefault="00BA12C7">
            <w:pPr>
              <w:autoSpaceDE w:val="0"/>
              <w:autoSpaceDN w:val="0"/>
              <w:spacing w:before="70" w:after="0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Объемная аппликация с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приемов надрезания, закручивания, складывания.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C91C6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промыслов (д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ымковская, каргопольская игрушка</w:t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или с учётом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местных промыслов)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CA53D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</w:t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ликация из бумаги и картона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334BDB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узоров в живой природе (на основе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фотографий). Эмоционально-эстетическое восприятие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 действительности.</w:t>
            </w:r>
          </w:p>
          <w:p w:rsidR="00BA12C7" w:rsidRPr="00670684" w:rsidRDefault="00BA12C7">
            <w:pPr>
              <w:autoSpaceDE w:val="0"/>
              <w:autoSpaceDN w:val="0"/>
              <w:spacing w:before="72" w:after="0" w:line="281" w:lineRule="auto"/>
              <w:ind w:left="72" w:right="43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орнаментами в предметах декоративно-прикладного искусства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6E5CDD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Представление о симметрии и наблюдение её в природе.</w:t>
            </w:r>
          </w:p>
          <w:p w:rsidR="00BA12C7" w:rsidRPr="00670684" w:rsidRDefault="00BA12C7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Изображение бабочки по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представлению,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линии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симметрии при составлении узора крыльев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66" w:line="220" w:lineRule="exact"/>
      </w:pP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215"/>
        <w:gridCol w:w="1276"/>
        <w:gridCol w:w="1276"/>
        <w:gridCol w:w="1276"/>
        <w:gridCol w:w="1559"/>
      </w:tblGrid>
      <w:tr w:rsidR="00BA12C7" w:rsidTr="005059B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Узоры и орнаменты,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создаваемые людьми, разнообразие их видов.</w:t>
            </w:r>
          </w:p>
          <w:p w:rsidR="00BA12C7" w:rsidRPr="00670684" w:rsidRDefault="00BA12C7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 геометрические и растительные. Декоративная композиция в круге или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полосе.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D857C1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7E4F0A" w:rsidRDefault="00BA12C7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наиболее известных народных </w:t>
            </w:r>
            <w:r w:rsidRPr="00670684">
              <w:rPr>
                <w:lang w:val="ru-RU"/>
              </w:rPr>
              <w:br/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художественных промыслов</w:t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r w:rsidRP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Дымковская, каргопольская игрушка или с учётом </w:t>
            </w:r>
            <w:r w:rsidRPr="007E4F0A">
              <w:rPr>
                <w:lang w:val="ru-RU"/>
              </w:rPr>
              <w:br/>
            </w:r>
            <w:r w:rsidRP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местных промыслов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A50DE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Приемы складывания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бумаги. Создание игрушки для новогодней ёлки в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технике оригами.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D91B7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Форма и украшение бытовых предметов. Бумагопластика. Сумка или упаковка, декор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461B7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Разнообразие архитектурных построек в окружающем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мире (наблюдение по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фотографиям, обсуждение особенностей и составных частей зданий).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BF0095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конструирования из бумаги. Складывание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объёмных простых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геометрических тел.</w:t>
            </w:r>
          </w:p>
          <w:p w:rsidR="00BA12C7" w:rsidRPr="00670684" w:rsidRDefault="00BA12C7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 приёмов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склеивания, надрезания,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вырезания деталей, приема симметрии при изготовлении изделия.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BA12C7" w:rsidTr="00EF5919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Pr="00670684" w:rsidRDefault="00BA12C7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создание аппликации)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</w:t>
            </w:r>
            <w:r w:rsidR="007E4F0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05.04.2023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2C7" w:rsidRDefault="00BA12C7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A12C7" w:rsidRDefault="00BA12C7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66" w:line="220" w:lineRule="exact"/>
      </w:pP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074"/>
        <w:gridCol w:w="1417"/>
        <w:gridCol w:w="1276"/>
        <w:gridCol w:w="1276"/>
        <w:gridCol w:w="1559"/>
      </w:tblGrid>
      <w:tr w:rsidR="007E4F0A" w:rsidTr="007D0670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Pr="00670684" w:rsidRDefault="007E4F0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7E4F0A" w:rsidRPr="00670684" w:rsidRDefault="007E4F0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детских работ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E4F0A" w:rsidTr="00642128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Pr="00670684" w:rsidRDefault="007E4F0A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природы) и предметной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среды жизни человека в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поставленной аналитической 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 (установки)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E4F0A" w:rsidTr="000539A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Pr="00670684" w:rsidRDefault="007E4F0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Рассматривание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иллюстраций к детским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содержательных установок в соответствии с изучаемой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темой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E4F0A" w:rsidTr="00A87AAD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Pr="00670684" w:rsidRDefault="007E4F0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живописной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картиной. Обсуждение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 с ярко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выраженным эмоциональным настроением или со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7E4F0A" w:rsidRPr="00670684" w:rsidRDefault="007E4F0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7E4F0A" w:rsidRPr="00670684" w:rsidRDefault="007E4F0A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Васнецова, М. А. Врубеля и других художников.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E4F0A" w:rsidTr="0026770D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Pr="00670684" w:rsidRDefault="007E4F0A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Ассоциации из личного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опыта учащихся и оценка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эмоционального содержания произведений. Произведения И. И. Левитана, А. Г.</w:t>
            </w:r>
          </w:p>
          <w:p w:rsidR="007E4F0A" w:rsidRPr="00670684" w:rsidRDefault="007E4F0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Венецианова И. И. Шишкина, А. А. Пластова, К. Моне, В.</w:t>
            </w:r>
          </w:p>
          <w:p w:rsidR="007E4F0A" w:rsidRPr="00670684" w:rsidRDefault="007E4F0A">
            <w:pPr>
              <w:autoSpaceDE w:val="0"/>
              <w:autoSpaceDN w:val="0"/>
              <w:spacing w:before="70" w:after="0" w:line="271" w:lineRule="auto"/>
              <w:ind w:left="72" w:right="1008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Ван Гога и других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 по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«Времена года».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7E4F0A" w:rsidTr="004B275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Pr="00670684" w:rsidRDefault="007E4F0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запечатление на фотографиях ярких зрительных образов.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1900" w:h="16840"/>
          <w:pgMar w:top="284" w:right="650" w:bottom="6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66" w:line="220" w:lineRule="exact"/>
      </w:pPr>
    </w:p>
    <w:tbl>
      <w:tblPr>
        <w:tblW w:w="11056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074"/>
        <w:gridCol w:w="1417"/>
        <w:gridCol w:w="1276"/>
        <w:gridCol w:w="1276"/>
        <w:gridCol w:w="1559"/>
      </w:tblGrid>
      <w:tr w:rsidR="007E4F0A" w:rsidTr="00497DDA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Pr="00670684" w:rsidRDefault="007E4F0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фотографий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обучающихся, </w:t>
            </w:r>
            <w:r w:rsidRPr="00670684">
              <w:rPr>
                <w:lang w:val="ru-RU"/>
              </w:rPr>
              <w:br/>
            </w: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изучаемой теме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F0A" w:rsidRDefault="007E4F0A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E4F0A" w:rsidRDefault="007E4F0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862DC2" w:rsidTr="007E4F0A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Pr="00670684" w:rsidRDefault="0067068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67068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67068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862DC2" w:rsidRDefault="00862DC2"/>
        </w:tc>
      </w:tr>
    </w:tbl>
    <w:p w:rsidR="00862DC2" w:rsidRDefault="00862DC2">
      <w:pPr>
        <w:autoSpaceDE w:val="0"/>
        <w:autoSpaceDN w:val="0"/>
        <w:spacing w:after="0" w:line="14" w:lineRule="exact"/>
      </w:pPr>
    </w:p>
    <w:p w:rsidR="00862DC2" w:rsidRDefault="00862DC2">
      <w:pPr>
        <w:sectPr w:rsidR="00862DC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2DC2" w:rsidRDefault="00862DC2">
      <w:pPr>
        <w:autoSpaceDE w:val="0"/>
        <w:autoSpaceDN w:val="0"/>
        <w:spacing w:after="78" w:line="220" w:lineRule="exact"/>
      </w:pPr>
    </w:p>
    <w:p w:rsidR="00862DC2" w:rsidRDefault="0067068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862DC2" w:rsidRDefault="00670684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62DC2" w:rsidRPr="00670684" w:rsidRDefault="00670684">
      <w:pPr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класс/Неменская Л.А.; под редакцией Неменского Б.М., Акционерное общество «Издательство «Просвещение»;</w:t>
      </w:r>
    </w:p>
    <w:p w:rsidR="00862DC2" w:rsidRPr="00670684" w:rsidRDefault="00670684">
      <w:pPr>
        <w:autoSpaceDE w:val="0"/>
        <w:autoSpaceDN w:val="0"/>
        <w:spacing w:before="262"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862DC2" w:rsidRPr="00670684" w:rsidRDefault="00670684">
      <w:pPr>
        <w:autoSpaceDE w:val="0"/>
        <w:autoSpaceDN w:val="0"/>
        <w:spacing w:before="166" w:after="0" w:line="283" w:lineRule="auto"/>
        <w:ind w:right="144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Неменский, Б. М. Методическое пособие к учебникам по изобразительному искусству : 1–4 классы : пособие для учителя / Б. М. Неменский,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Л. А. Неменская, Е. И. Коротеева ; под ред. Б. М. Неменского. – М. : Просвещение, 2020.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Е. И. Коротеева, Изобразительное искусство: учебно-наглядное пособие для учащихся 1-4 классов начальной школы / Е. И. Коротеева. - М.: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Просвещение, 2020.</w:t>
      </w:r>
    </w:p>
    <w:p w:rsidR="00862DC2" w:rsidRPr="00670684" w:rsidRDefault="00670684">
      <w:pPr>
        <w:autoSpaceDE w:val="0"/>
        <w:autoSpaceDN w:val="0"/>
        <w:spacing w:before="598"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862DC2" w:rsidRPr="00670684" w:rsidRDefault="00670684">
      <w:pPr>
        <w:autoSpaceDE w:val="0"/>
        <w:autoSpaceDN w:val="0"/>
        <w:spacing w:before="166" w:after="0" w:line="286" w:lineRule="auto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Фестиваль педагогических идей 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urok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.1</w:t>
      </w:r>
      <w:r>
        <w:rPr>
          <w:rFonts w:ascii="Times New Roman" w:eastAsia="Times New Roman" w:hAnsi="Times New Roman"/>
          <w:color w:val="000000"/>
          <w:sz w:val="24"/>
        </w:rPr>
        <w:t>sept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Открытый класс. Сетевые образовательные сообщества: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multiurok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sietievyie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obrazovatiel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nyie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soobshchiestva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otkrytyi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klass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Официальный ресурс для учителей, детей и родителей: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rosuchebnik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material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/40-</w:t>
      </w:r>
      <w:r>
        <w:rPr>
          <w:rFonts w:ascii="Times New Roman" w:eastAsia="Times New Roman" w:hAnsi="Times New Roman"/>
          <w:color w:val="000000"/>
          <w:sz w:val="24"/>
        </w:rPr>
        <w:t>saytov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kotorye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oblegchat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rabotu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uchitelya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Журнал начальная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shkola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Российская электронная школа: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resh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edu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Фоксфорд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foxford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/#!</w:t>
      </w:r>
    </w:p>
    <w:p w:rsidR="00862DC2" w:rsidRPr="00670684" w:rsidRDefault="00862DC2">
      <w:pPr>
        <w:rPr>
          <w:lang w:val="ru-RU"/>
        </w:rPr>
        <w:sectPr w:rsidR="00862DC2" w:rsidRPr="006706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62DC2" w:rsidRPr="00670684" w:rsidRDefault="00862DC2">
      <w:pPr>
        <w:autoSpaceDE w:val="0"/>
        <w:autoSpaceDN w:val="0"/>
        <w:spacing w:after="78" w:line="220" w:lineRule="exact"/>
        <w:rPr>
          <w:lang w:val="ru-RU"/>
        </w:rPr>
      </w:pPr>
    </w:p>
    <w:p w:rsidR="00862DC2" w:rsidRPr="00670684" w:rsidRDefault="00670684">
      <w:pPr>
        <w:autoSpaceDE w:val="0"/>
        <w:autoSpaceDN w:val="0"/>
        <w:spacing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862DC2" w:rsidRPr="00670684" w:rsidRDefault="00670684">
      <w:pPr>
        <w:autoSpaceDE w:val="0"/>
        <w:autoSpaceDN w:val="0"/>
        <w:spacing w:before="346"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862DC2" w:rsidRPr="00670684" w:rsidRDefault="00670684">
      <w:pPr>
        <w:autoSpaceDE w:val="0"/>
        <w:autoSpaceDN w:val="0"/>
        <w:spacing w:before="166" w:after="0"/>
        <w:ind w:right="2160"/>
        <w:rPr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 для демонстрации учебного материала </w:t>
      </w:r>
      <w:r w:rsidR="0023178A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персональный компьютер </w:t>
      </w:r>
      <w:r w:rsidR="0023178A">
        <w:rPr>
          <w:rFonts w:ascii="Times New Roman" w:eastAsia="Times New Roman" w:hAnsi="Times New Roman"/>
          <w:color w:val="000000"/>
          <w:sz w:val="24"/>
          <w:lang w:val="ru-RU"/>
        </w:rPr>
        <w:t xml:space="preserve">                                                                  </w:t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мультимедийный проектор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экран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колонки</w:t>
      </w:r>
    </w:p>
    <w:p w:rsidR="00862DC2" w:rsidRPr="00670684" w:rsidRDefault="00670684">
      <w:pPr>
        <w:autoSpaceDE w:val="0"/>
        <w:autoSpaceDN w:val="0"/>
        <w:spacing w:before="262" w:after="0" w:line="230" w:lineRule="auto"/>
        <w:rPr>
          <w:lang w:val="ru-RU"/>
        </w:rPr>
      </w:pPr>
      <w:r w:rsidRPr="00670684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862DC2" w:rsidRDefault="00670684">
      <w:pPr>
        <w:autoSpaceDE w:val="0"/>
        <w:autoSpaceDN w:val="0"/>
        <w:spacing w:before="166" w:after="0" w:line="288" w:lineRule="auto"/>
        <w:ind w:right="77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клеенка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акварель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гуашь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палитра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цветные карандаши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простой карандаш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восковые карандаши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фломастеры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ластик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кисти различной толщины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 xml:space="preserve">банка для воды </w:t>
      </w:r>
      <w:r w:rsidRPr="00670684">
        <w:rPr>
          <w:lang w:val="ru-RU"/>
        </w:rPr>
        <w:br/>
      </w:r>
      <w:r w:rsidRPr="00670684">
        <w:rPr>
          <w:rFonts w:ascii="Times New Roman" w:eastAsia="Times New Roman" w:hAnsi="Times New Roman"/>
          <w:color w:val="000000"/>
          <w:sz w:val="24"/>
          <w:lang w:val="ru-RU"/>
        </w:rPr>
        <w:t>альбом</w:t>
      </w:r>
    </w:p>
    <w:p w:rsidR="00FE521C" w:rsidRPr="00670684" w:rsidRDefault="00FE521C">
      <w:pPr>
        <w:rPr>
          <w:lang w:val="ru-RU"/>
        </w:rPr>
        <w:sectPr w:rsidR="00FE521C" w:rsidRPr="00670684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70684" w:rsidRPr="00670684" w:rsidRDefault="00670684">
      <w:pPr>
        <w:rPr>
          <w:lang w:val="ru-RU"/>
        </w:rPr>
      </w:pPr>
    </w:p>
    <w:sectPr w:rsidR="00670684" w:rsidRPr="0067068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905" w:rsidRDefault="00AA2905" w:rsidP="00651B56">
      <w:pPr>
        <w:spacing w:after="0" w:line="240" w:lineRule="auto"/>
      </w:pPr>
      <w:r>
        <w:separator/>
      </w:r>
    </w:p>
  </w:endnote>
  <w:endnote w:type="continuationSeparator" w:id="0">
    <w:p w:rsidR="00AA2905" w:rsidRDefault="00AA2905" w:rsidP="00651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905" w:rsidRDefault="00AA2905" w:rsidP="00651B56">
      <w:pPr>
        <w:spacing w:after="0" w:line="240" w:lineRule="auto"/>
      </w:pPr>
      <w:r>
        <w:separator/>
      </w:r>
    </w:p>
  </w:footnote>
  <w:footnote w:type="continuationSeparator" w:id="0">
    <w:p w:rsidR="00AA2905" w:rsidRDefault="00AA2905" w:rsidP="00651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225C0"/>
    <w:rsid w:val="00034616"/>
    <w:rsid w:val="0006063C"/>
    <w:rsid w:val="0015074B"/>
    <w:rsid w:val="001E3534"/>
    <w:rsid w:val="0023178A"/>
    <w:rsid w:val="0029639D"/>
    <w:rsid w:val="00326F90"/>
    <w:rsid w:val="003C3C48"/>
    <w:rsid w:val="003F0301"/>
    <w:rsid w:val="00651B56"/>
    <w:rsid w:val="00670684"/>
    <w:rsid w:val="007E4F0A"/>
    <w:rsid w:val="00862DC2"/>
    <w:rsid w:val="00AA1D8D"/>
    <w:rsid w:val="00AA2905"/>
    <w:rsid w:val="00B47730"/>
    <w:rsid w:val="00BA12C7"/>
    <w:rsid w:val="00CB0664"/>
    <w:rsid w:val="00CB3FC2"/>
    <w:rsid w:val="00E442FE"/>
    <w:rsid w:val="00FC693F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1C8A1"/>
  <w14:defaultImageDpi w14:val="300"/>
  <w15:docId w15:val="{B5B6AC80-F9B1-4345-9206-D308A386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A4444B-7185-4979-84CC-718FF6C0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27</Pages>
  <Words>7478</Words>
  <Characters>42630</Characters>
  <Application>Microsoft Office Word</Application>
  <DocSecurity>0</DocSecurity>
  <Lines>355</Lines>
  <Paragraphs>100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50008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Пользователь Windows</cp:lastModifiedBy>
  <cp:revision>8</cp:revision>
  <dcterms:created xsi:type="dcterms:W3CDTF">2013-12-23T23:15:00Z</dcterms:created>
  <dcterms:modified xsi:type="dcterms:W3CDTF">2022-08-24T07:23:00Z</dcterms:modified>
  <cp:category/>
</cp:coreProperties>
</file>